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nam, że jeśliby czyjś brat umarł i pozostawił żonę,* a nie pozostawił dziecka, wówczas jego brat ma wziąć tę żonę i wzbudzić potomstwo** swojemu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Mojżesz napisał nam, że gdyby czyjś brat umarł i pozostawił żonę, i nie wydał dziecka, aby wziął brat jego żonę i wzbudził potomstwo* bratu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nam, że jeśliby czyjś brat umarł i pozostawił żonę, a nie pozostawił dziecka, wówczas jego brat ma wziąć tę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napisał, że jeśli czyjś brat umrze i pozostawi żonę, a nie pozostawi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nam napisał, iż jeźliby czyj brat umarł, i zostawił żonę, a dziatek by nie zostawił, aby brat jego pojął żonę jego,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napisał, iż jeśliby czyj brat umarł i pozostawił żonę, a dziatek by nie zostawił, aby wziął brat jego żonę jego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tak nam przepisał: Jeśli umrze czyjś brat i pozostawi żonę, a nie zostawi dziecka, niech jego brat pojmie ją za żonę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nam: Jeśliby czyjś brat umarł i pozostawił żonę, a nie pozostawił dziecka, wówczas brat jego winien pojąć ją za żonę i wzbudzić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 aby jeśli czyjś brat umrze i pozostawi żonę, a nie pozostawi dziecka, jego brat wziął ją za żonę i 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zarządził, że jeśli umrze czyjś brat i pozostawi żonę, a nie zostawi potomka, to jego brat ma wziąć ją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napisał nam tak: Jeśli umrze czyjś brat i zostawi żonę, a nie zrodził dziecka, niech tę żonę weźmie jego brat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Nauczycielu, Mojżesz nakazuje nam, aby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Nauczycielu, Mojżesz napisał nam: ʼJeśli czyjś brat umrzeʼ i zostawi żonę, ʼa nie zostawi dziecka, niech jego brat weźmie żonę i da pomomstwo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Вчителю, Мойсей написав нам, що коли в когось помре брат і лишить дружину, а дітей не лишить, то хай візьме брат дружину померлого та й відновить потомство своєму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Moyses odwzorował pismem nam, że: Jeżeliby kogoś brat odumarłby i pozostawiłby z góry na dół żonę i nie puściłby od siebie potomka, aby wziąłby brat jego tę żonę i wystawiłby w 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napisał, że gdyby czyjś brat umarł i zostawił żonę, a dzieci by nie zostawił, to wtedy, aby jego brat pojął jego żonę oraz 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napisał nam, że jeśli umrze brat mężczyzny i pozostawi żonę, ale bez dziecka, to jego brat musi wziąć tę żonę i mieć dzieci, aby zachować ród tego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nam napisał, że jeśli umrze czyjś brat i pozostawi żonę, lecz nie pozostawi dziecka, to jego brat winien pojąć tę żonę i z niej 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Jezusa. —Prawo Mojżesza naucza: „Jeśli umrze mężczyzna, nie pozostawiając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2024-05-23T08:53:02Z</dcterms:modified>
</cp:coreProperties>
</file>