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12:30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będziesz miłował Pana Boga twojego z całego serca twojego i z całej duszy twojej i z całej myśli twojej i z całej siły twojej to pierwsze przykazanie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będziesz więc kochał Pana, swojego Boga, z całego swojego serca, z całej swojej duszy, z całej swojej myśli i z całej swojej siły.*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i będziesz miłował Pana Boga twego z całego serca twego, i z całej duszy twej, i z całej myśli twej, i z całej siły twej.</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będziesz miłował Pana Boga twojego z całego serca twojego i z całej duszy twojej i z całej myśli twojej i z całej siły twojej to pierwsze przykazanie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Masz zatem kochać Pana, swojego Boga, całym swoim sercem, z całej swojej duszy, każdą swoją myślą i ze wszystkich swych sił.</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Będziesz więc miłował Pana, swego Boga, całym swym sercem, całą swą duszą, całym swym umysłem i z całej swojej siły. </w:t>
            </w:r>
            <w:r>
              <w:rPr>
                <w:rFonts w:ascii="Times New Roman" w:eastAsia="Times New Roman" w:hAnsi="Times New Roman" w:cs="Times New Roman"/>
                <w:i/>
                <w:iCs/>
                <w:noProof w:val="0"/>
                <w:sz w:val="24"/>
              </w:rPr>
              <w:t>To jest</w:t>
            </w:r>
            <w:r>
              <w:rPr>
                <w:rFonts w:ascii="Times New Roman" w:eastAsia="Times New Roman" w:hAnsi="Times New Roman" w:cs="Times New Roman"/>
                <w:noProof w:val="0"/>
                <w:sz w:val="24"/>
              </w:rPr>
              <w:t xml:space="preserve"> pierwsze przykazanie.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Przetoż będziesz miłował Pana, Boga twego, ze wszystkiego serca twego, i ze wszystkiej duszy twojej, i ze wszystkiej myśli twojej, i ze wszystkiej siły twojej; toć jest pierwsze przykazanie.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będziesz miłował Pana Boga twego ze wszytkiego serca twego i ze wszytkiej dusze twojej, i ze wszytkiego umysłu twego, i ze wszytkiej siły twojej. Toć jest pierwsze przykazanie.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Będziesz miłował Pana, Boga swego, całym swoim sercem, całą swoją duszą, całym swoim umysłem i całą swoją mocą.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Będziesz tedy miłował Pana, Boga swego, z całego serca swego i z całej duszy swojej, i z całej myśli swojej, i z całej siły swojej.</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Będziesz miłował Pana, swego Boga, z całego swego serca, z całej swojej duszy, całym swoim umysłem i z całej swojej siły.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Będziesz miłował PANA, swego Boga, całym swoim sercem, całą swoją duszą, całym swoim umysłem i całą swoją mocą.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Będziesz miłował Pana, swojego Boga, całym swoim sercem, i całą swoją duszą, i całą swoją myślą, i całą swoją mocą.</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Będziesz kochał Pana, swego Boga całym sercem, całym swoim jestestwem, każdą myślą i z całej siły.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będziesz miłował Pana Boga twego z całego serca twego, z całej duszyʼ i ze wszystkich myśli, ʼi ze wszystkich siłʼ.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І ще: Люби Господа, Бога свого, всім серцем своїм, і всією своєю душею, і всім своїм розумом, і всією своєю силою. [Це перша заповідь.</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będziesz miłował niewiadomego utwierdzającego pana, tego wiadomego boga twojego, z całego serca twojego i z całej duszy twojej i z całego rozumowania na wskroś wszystkiego twojego i z całej potęgi twojej.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umiłuj Pana, twojego Boga, z całego twego serca, z całej twojej duszy, z całej twojej myśli i z całej twojej siły. To jest pierwsze przykazanie.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i będziesz miłował Adonai, Boga swego, całym swym sercem, całą swą duszą, całym swym zrozumieniem i całą swą siłą".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ty masz miłować Pana, twojego Boga, całym swym sercem i całą swą duszą, i całym swym umysłem, i całą swą siłąʼ.</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Kochaj Go całym sercem, duszą i umysłem—z całych swoich sił”.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 brzmieniu gr. καὶ ἀγαπήσεις κύριον τὸν θεόν σου ἐξ ὅλης τῆς καρδίας σου καὶ ἐξ ὅλης τῆς ψυχῆς σου καὶ ἐξ ὅλης τῆς διανοίας σου καὶ ἐξ ὅλης τῆς ἰσχύος σου, i hbr. </w:t>
      </w:r>
      <w:r>
        <w:rPr>
          <w:rtl/>
        </w:rPr>
        <w:t>אֵת יְהֹוָה ּובְכָל־ וְאָהַבְּתָ ּובְכָל־מַּדָעֲָך ּובְכָל־נַפְׁשְָך ּבְכָל־לְבָבְָך מְאֹדֶָך זֹאת הִיא הַּמִצְוָה הָרִאׁשֹנָה אֱֹלהֶיָך</w:t>
      </w:r>
      <w:r>
        <w:rPr>
          <w:rtl w:val="0"/>
        </w:rPr>
        <w:t xml:space="preserve"> .</w:t>
      </w:r>
    </w:p>
  </w:footnote>
  <w:footnote w:id="3">
    <w:p>
      <w:pPr>
        <w:pStyle w:val="FootnoteText"/>
      </w:pPr>
      <w:r>
        <w:rPr>
          <w:rStyle w:val="FootnoteReference"/>
        </w:rPr>
        <w:t>2)</w:t>
      </w:r>
      <w:r>
        <w:t xml:space="preserve"> </w:t>
      </w:r>
      <w:r>
        <w:t>&lt;x&gt;50 6:5&lt;/x&gt;; &lt;x&gt;490 10:27&lt;/x&gt;; &lt;x&gt;690 4:21&lt;/x&gt;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2024-05-23T09:32:20Z</dcterms:modified>
</cp:coreProperties>
</file>