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na niego rękoma rzucili,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targnęli się nań rękoma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tamci podnieśli ręce na Niego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chwycili Jezusa i obezwładnili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zatrzymali Go i ujęli.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простягли до нього руки - й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narzucili ręce jemu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narzucili na niego ręce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Jeszuę i pojmali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pochwycili go w swe ręce i wzięli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2024-06-05T06:52:05Z</dcterms:modified>
</cp:coreProperties>
</file>