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0"/>
        <w:gridCol w:w="5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oddalił się z uczniami Jego w stronę morza i wielkie mnóstwo z Galilei podążyli za Nim i z Judei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ze swoimi uczniami oddalił się ku morzu;* ruszył też za Nim liczny tłum** z Galilei i z Judei,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Jezus z uczniami jego wycofał się ku morzu. I liczne mnóstwo z Galilei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[zaczęło towarzyszyć (mu)]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I z Judei,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oddalił się z uczniami Jego w stronę morza i wielkie mnóstwo z Galilei podążyli za Nim i z Judei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tymczasem wraz ze swoimi uczniami oddalił się w stronę jeziora. Ruszył za Nim wielki tłum ludzi z Galilei, z Judei,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ze swymi uczniami odszedł nad morze, a wielkie mnóstwo ludzi szło za nim z Galilei i Judei;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z uczniami swymi ustąpił nad morze, a wielkie mnóstwo szło za nim z Galilei i z ziemi Judzkiej,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 uczniami swymi uszedł do morza, a wielka rzesza z Galilejej i z Żydowskiej ziemie szła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oddalił się ze swymi uczniami w stronę jeziora. A przyszło za Nim wielkie mnóstwo ludzi z Galilei. Także z Judei,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 uczniami swoimi odszedł nad morze; i wielki tłum ludu szedł za nim z Galilei i z Judei,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oddalił się ze swoimi uczniami nad jezioro, a za Nim poszło mnóstwo ludzi z Galilei. Także z Judei,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odszedł ze swymi uczniami w stronę jeziora. A szedł za Nim tłum ludzi z Galilei i Judei,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odszedł ze swoimi uczniami w stronę jeziora. Poszła za Nim wielka gromada z Galilei, a także z Judei,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Jezus z uczniami powrócił nad jezioro, a za nim ciągnęło wielu ludzi z Galilei i Judei,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 uczniami odszedł nad morze, a szedł za Nim wielki tłum z Galilei i z Judei,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Ісус відійшов зі своїми учнями до моря, і велика юрба пішла за Ним із Галилеї та з Юдеї,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Iesus wspólnie z uczniami swoimi cofnął się jako do źródła do zawartego miejsca istotnie do morza, i wieloliczne mnóstwo od Galilai i od Iudai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odszedł ze swoimi uczniami ku morzu, a wielkie rzesze za nim z Galilei i z Judei,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odszedł wraz z talmidim nad jezioro, a szły za Nim wielkie rzesze z Galil.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razem ze swymi uczniami oddalił się ku morzu; a szło za nim wielkie mnóstwo ludzi z Galilei i z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Jezus wraz z uczniami udał się nad jezioro. Podążały za nimi ogromne tłumy z Galilei, Judei,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2:13&lt;/x&gt;; &lt;x&gt;480 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2024-06-02T11:43:33Z</dcterms:modified>
</cp:coreProperties>
</file>