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uważnie! Pewien siewca wyszedł obsiać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siejący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Słuchajcie! 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„Słuchajcie! Oto siać wyszedł siewca.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Posłuchajcie! Pewien siewca poszedł siać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Слухайте. 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Słuchajcie. Zobaczcie-oto wyszedł ten wiadomy siejący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siewca wyszedł,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”Słuchajcie. Oto wyszedł siewca, 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 Pewien rolnik postanowił zasiać ziarno. Gdy rozsiewał je na 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2024-06-02T00:33:34Z</dcterms:modified>
</cp:coreProperties>
</file>