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ziarno gorczycy które kiedy zostałoby zasiane w ziemię mniejsze ze wszystkich nasion jest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(Jest) jak ziarno gorczycy,* które, gdy się wysieje na glebę, jest mniejsze niż wszystkie nasiona na zagonie.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ziarno gorczycy, które kiedy posieje się na ziemię, najmniejsze (jest) (z) wszystkich nasion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ziarno gorczycy które kiedy zostałoby zasiane w ziemię mniejsze (ze) wszystkich nasion jest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jak ziarno gorczycy, które jest mniejsze od innych nasion wysiewanych na zagonie.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ziarno gorczycy, które, gdy zostaje wsiane w ziemię, jest najmniejsze ze wszystkich nasion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jako ziarno gorczyczne; które, gdy wsiane bywa w ziemię, najmniejsze jest ze wszystkich nasion,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ziarno gorczyczne, które gdy sieją w ziemię, mniejsze jest ze wszytkiego nasienia,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jak ziarnko gorczycy; gdy się je wsiewa w ziemię, jest najmniejsze ze wszystkich nasion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jak ziarno gorczyczne, które, gdy zostanie zasiane do ziemi, jest najmniejsze ze wszystkich nasion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ziarnko gorczycy, które w chwili siewu jest najmniejsze ze wszystkich nasion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jak ziarno gorczycy. Kiedy się je wrzuca w ziemię, jest najmniejsze ze wszystkich nasion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— Z ziarnkiem gorczycy, które, gdy się je posieje w ziemi — jest mniejsze od wszystkich nasion na ziemi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 ono ziarnko gorczycy, które w czasie siewu jest najmniejsze ze wszystkich nasion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ziarnku gorczycy. Kiedy się je sieje w ziemi, jest mniejsze od wszystkich innych nasion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Воно - як зерно гірчиці; коли сіється в землю, є найменшим з усіх земних насінь, що на землі;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 barwiącym na szkarłat jądrze z zewnątrz żółtej gorczycy, które gdyby zostałoby zasiane na wierzchu ziemi, coś mniejsze jakościowo będące od wszystkich wiadomych nasion, tych na wierzchu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ziarno gorczycy, które gdy bywa wsiane do ziemi, jest najmniejsze ze wszystkich nasion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jak ziarnko gorczycy, które w chwili zasiania jest najmniejszym ze wszystkich nasion na 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ziarnko gorczycy, które gdy je siano w ziemię, było najdrobniejsze ze wszystkich nasion na ziemi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ono do małego ziarnka gorczycy, które—będąc chyba najmniejszym z ziaren—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2024-06-01T23:52:30Z</dcterms:modified>
</cp:coreProperties>
</file>