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przypowieści zaś im nie głosił.* Na osobności natomiast wszystko wykładał** swoim uczniom.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przykładu nie mówił im, na osobności zaś własnym uczniom rozwiązywał*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tylko w przypowieściach, które na osobności wykładał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przypowieści nie mówił do nich. Na osobności zaś wykładał wszystko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podobieństwa nie mówił do nich; wszakże uczniom swym wszystko z osobna wykładał.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przypowieści nie mówił im. A uczniom swoim osobno wszytko wykładał.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przypowieści nie przemawiał do nich. Osobno zaś objaśniał wszystko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podobieństwa nie mówił do nich. Na osobności zaś wykładał uczniom swoim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przypowieści niczego im nie mówił. Na osobności natomiast objaśniał wszystko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przypowieści nie mówił do nich. Swoim uczniom natomiast wyjaśniał wszystko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przypowieści nie mówił do nich. Na osobności natomiast wyjaśniał wszystko swoim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 sposób nie przemawiał do ludzi i dopiero, gdy był sam z uczniami, wszystko im wyjaśniał.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tylko w przypowieściach, na osobności zaś wyjaśniał wszystko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притчі ж не говорив їм; а окремо пояснював усе своїм учням.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porównania nie gadał im; w tej którą miał z góry aż na dół w swoją własną sferę zaś swoim własnym uczniom dodatkowo rozwiązywał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podobieństwa im nie mówił; zaś na osobności, wszystko wyjaśniał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im niczego bez użycia przypowieści; kiedy był sam ze swoimi talmidim, wyjaśniał im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bez użycia przykładu niczego do nich nie mówił, ale na osobności wszystko swym uczniom wyjaśniał.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ludzi publicznie, używał wyłącznie przypowieści, lecz później, gdy był sam z uczniami, wszystko im wyjaśniał.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4:10&lt;/x&gt;; &lt;x&gt;470 8:28-34&lt;/x&gt;; &lt;x&gt;490 8:26-39&lt;/x&gt;; &lt;x&gt;470 9:18-26&lt;/x&gt;; &lt;x&gt;490 8:40-56&lt;/x&gt;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Wyjaśniał, wykładał.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2024-06-02T01:30:36Z</dcterms:modified>
</cp:coreProperties>
</file>