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6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że nawet jeśli szat Jego dotknęłabym się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bowiem sobie: Gdybym dotknęła choćby Jego szat,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Mówiła bowiem, że: Jeżeli dotknę choćby płaszczy jego, będę uratowana.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że nawet jeśli szat Jego dotknęłabym się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powtarzała sobie: Jeślibym dotknęła choćby Jego szat,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bowiem: Jeśli dotknę choćby jego szaty, będę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mówiła: Jeźli się tylko dotknę szaty jego,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mówiła: Iż jeśli się tylko tknę szaty jego, będę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bowiem: Żebym choć dotknęła Jego płaszcza, a będę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mówiła: Jeśli się dotknę choćby szaty jego,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Pomyślała bowiem: Jeśli dotknę choćby Jego płaszcza, wyzdrowieję.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bowiem: „Jeśli tylko dotknę Jego płaszcza, odzyskam zdrowie”.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Mówiła sobie: „Jeśli dotknę choćby Jego płaszcza, będę ocalona”.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pomyślała sobie: - Gdybym tylko mogła dotknąć jego płaszcza, byłabym zdrowa.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myślała: Jeśli tylko dotknę się Jego odkrycia, wyzdrowieję.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Говорила, що якщо лиш доторкнуся до Його одягу, - видужаю.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Powiadała bowiem że: Jeżeliby dotknięciem przyczepiłabym sobie zarzewie choćby od szat jego, będę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mówiła: Jeśli się dotknę choćby jego płaszcza,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mówiła: "Jeśli tylko dotknę Jego ubrania, będę uzdrowiona".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bowiem: ”Jeśli dotknę Choćby jego szat wierzchnich, wyzdrowieję”.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Myślała bowiem: „Jeśli tylko dotknę Jego płaszcza, zostanę uzdrowiona”.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2024-06-03T01:52:47Z</dcterms:modified>
</cp:coreProperties>
</file>