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to słowo które jest mówione mówi przełożonemu zgromadzenia nie bój się jedynie wierz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dosłyszał tę wiadomość przekazywaną i powiedział do przełożonego synagogi: Nie bój się,* tylko wierz!**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dosłyszawszy (to) słowo powiedziane, mówi przełożonemu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(to) słowo które jest mówione mówi przełożonemu zgromadzenia nie bój się jedynie wierz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dosłyszał te słowa i powiedział do przełożonego synagogi: 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gdy tylko usłyszał, co mówili, powiedział do przełożonego synagogi: 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skoro usłyszał to, co oni mówili, rzekł do przełożonego bóżnicy: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 słowa, które powiedano, rzekł Arcybóżnikowi: Nie bój się, wierz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słysząc, co mówiono, rzekł do przełożonego synagogi: Nie bój się, wierz tylko!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Jezus, usłyszawszy, co mówili, rzekł do przełożonego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usłyszał te słowa, powiedział do przełożonego synagogi: 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słysząc, co mówią, zwrócił się do przełożonego synagogi: „Nie bój się, tylko wierz!”.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nie słysząc przekazanej wiadomości, Jezus powiedział do przełożonego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się, bylebyś wierzył”.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wnet usłyszawszy onę mowę którą powiedano, rzekł Przedniejszemu ze zgromadzenia: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 tylko Piotrowi, Jakubowi i Janowi, bratu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почувши мовлене, каже старшому синаґоґи: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бійся, тільки віруй.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niedbale-obok wysłuchawszy ten odwzorowany wniosek gadany, powiada temu naczelnemu: Nie strachaj się, wyłącznie jedynie wtwierdzaj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usłyszał to powiedziane słowo i rzekł przełożonemu bóżnicy: Nie bój się, tylko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to, co powiedzieli, Jeszua rzekł przełożonemu synagogi: "Nie bój się, tylko dalej ufaj".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posłyszawszy usłyszane słowo, rzekł do przełożonego synagogi: ”Nie bój się, tylko wierz”.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nie zważając na to, co mówią, rzekł do Jaira: —Uwierz Mi i niczego się nie bój!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2024-06-05T07:41:37Z</dcterms:modified>
</cp:coreProperties>
</file>