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Greczynką,* rodem z Syrofenicji, i prosiła Go, aby wypędził demona z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kobieta była Hellenką*, Syrofenicjanką rodem. I prosiła go, aby demona wyrzucił z córki jej.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Greczynką, rodem z Syrofenicji. Zaczęła Go prosić, aby wypędził z jej córki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ta była Greczynką, rodem z Syrofenicji,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ta niewiasta była Grecka, rodem z Syrofenicyi) i prosiła go, aby dyjabła wygnał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była niewiasta pogańska, rodem Syrofeniczka. I prosiła go, aby czarta wyrzucił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poganka, Syrofenicjanka z pochodzenia, i prosiła Go, żeby złego ducha wyrzucił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ta była Greczynką, rodem z Syrofenicji, i prosiła go, aby wypędził demona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Greczynka, pochodząca z Syrofenicji. I prosiła Go, żeby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poganką, Syrofenicjanką z pochodzenia. Prosiła Go, aby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była poganką, Syrofenicjanką. Prosiła Go, aby usunął z jej córki tego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Greczynka, pochodzenia syryjsko-fenickiego; prosiła, by uwolnił jej córkę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kobieta była Greczynką, Syrofenicjanką z pochodzenia, i prosiła Go, aby z jej córki wyrzucił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була поганської віри, родом сирофінікійка; благала Його, щоб вигнав біса з її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jakościowo była Hellenka, Syrofenicjanka rodem, i wzywała do uwyraźnienia się go aby to bóstwo pochodzące od daimona wyrzuciłby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ta niewiasta była Greczynką, rodem Syrofenicjanką i go prosiła, 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 rodowitą Syrofenicjanką, i błagała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niewiasta była Greczynką, co do narodowości – Syrofenicjanką;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błagała, aby uwolnił jej dziecko od demona. Była to Syrofenicjanka, a więc należała do pogan, których Żydzi mają w pogardzie.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poganką.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2024-06-03T15:15:59Z</dcterms:modified>
</cp:coreProperties>
</file>