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królestwa Bożego,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szukajcie królestwa Bożego,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szukajcie naprzód królestwa Bożego, a to wszytko przydano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raczej o Jego królestwo,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Jego królestwa, a tamto zostanie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Jego królestwa, a 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Królestwa Bożego, a wtedy i wszystko inne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raczej o Jego królestwo, a te rzeczy będą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Царства його, - а все це вам додасться.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szukajcie królewską władzę jego, i te właśnie jako jedna będzie dołożona do istoty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tylko Królestwa Boga,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i te rzeczy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stale szukajcie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więc o Jego królestwo,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2024-06-03T05:32:06Z</dcterms:modified>
</cp:coreProperties>
</file>