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Dozwolone jest (nam) Cezarowi daninę dać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Godzili się nam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 się nam dać dań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godzi się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powinniśmy cesarzowi dawać daninę,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належить нам давати данину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 uczynić nas kaisarowi podatek obowiązanymi dać,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dać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Tora zezwala nam płacić podatki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2024-06-02T09:25:17Z</dcterms:modified>
</cp:coreProperties>
</file>