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wszystko, wstał i ruszył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wszystko, wstawszy towarzyszył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Lewi wstał, zostawił wszystko i odtąd chodził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zostawił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wszystko, a 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wszytko, 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zostawił wszystko, wstał i z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zostawił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zostawił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wszystko, wstał i chodził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 natychmiast zostawił wszystko i poszedł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zostawił wszystko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все, той устав і пішов слідом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wszystkie rzeczy i sprawy stawiwszy się w górę wdrażał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 porzucił, wstał i 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Wstał, zostawił wszystko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pozostawiwszy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wstał, zostawił wszystko i poszedł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5:11&lt;/x&gt;;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2024-06-03T19:40:28Z</dcterms:modified>
</cp:coreProperties>
</file>