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spożywać nie będziesz, wylejesz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jedzże jej, na ziemię ją wylej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ziemię wylejesz jako wodę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ale jak wodę na ziemię ją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jej spożywać!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spożywać! Masz ją wylać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[krwi, która sączy się ze zwierzęcia], wylejesz ją na ziemię jak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їстимете, на землю вилиєте її, як воду;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2024-05-29T20:40:22Z</dcterms:modified>
</cp:coreProperties>
</file>