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2"/>
        <w:gridCol w:w="3020"/>
        <w:gridCol w:w="4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takiego nie uczynicie JAHWE, waszemu Bogu.*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podobnego nie uczynicie JAHWE, waszemu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postępujcie tak z JAHWE, swoim Bogiem;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uczynicie tak Panu Bogu waszemu;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uczynicie tak JAHWE Bogu waszemu,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postąpicie tak z Panem, Bogiem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Pana, waszego Boga, nic takiego nie uczynicie.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będziecie postępować wobec JAHWE, waszego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inaczej macie służyć JAHWE, waszemu Bogu: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nie tak będziecie służyli swemu Bogu,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wykonujcie żadnej [służby świętych oddań] dla Boga, waszego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вчините так Господеві Богові вашому,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podobnych dla WIEKUISTEGO,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wam tak postąpić wobec JAHWE, waszego Boga,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16:21-22&lt;/x&gt;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2024-05-29T21:00:19Z</dcterms:modified>
</cp:coreProperties>
</file>