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rzeźne ofiary, wasze dziesięciny i szczególne dary, wasze ofiary ślubowane oraz dobrowolne i pierworodne z waszego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przynosić swoje całopalenia, ofiary, dziesięciny i ofiary wzniesienia, swoje ofiary ślubowane i dobrowolne oraz pierworodne ze swojego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przynosić całopalenia wasze, i ofiary wasze, i dziesięciny wasze, i ofiary rąk waszych, i śluby wasze, i dobrowolne dary wasze, także pierworodztwa krów waszych, i owiec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na miejscu onym całopalenia i ofiary wasze, dziesięciny i pierwociny rąk waszych, i śluby, i dary, i pierworodne krów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zaniesiecie wasze całopalenia, krwawe ofiary, dziesięciny, ofiary waszych rąk, to, co ślubowaliście, i wasze ofiary dobrowolne oraz pierworodne z większego lub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swoje rzeźne ofiary, dziesięciny i dary ofiarne swoich rąk, ślubowane i dobrowolne, oraz pierworodne z waszego bydła i z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składać wasze ofiary całopalne, ofiary krwawe, dziesięciny i ofiarę waszych rąk, waszych ślubowań i dobrowolne ofiary oraz pierworodne z waszego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zanosili ofiary całopalne, ofiary krwawe, dziesięciny, dary, ofiary ślubowań, ofiary dobrowolne oraz pierworodne zwierzęta z 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składali swe całopalenia, ofiary krwawe, dziesięciny, ofiary podnoszone obrzędowo, ofiary ślubowane, dobrowolne dary i pierworodne cielęta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przyniesiecie wasze [oddania] wstępujące i wasze [oddania pokojowe] zarzynane na ucztę, i wasze dziesięciny, i wyznaczony dar podniesiony z waszych rąk [przez kohena], to, co ślubowaliście, [a także] wasze dobrowolne dary i pierworodne waszego bydła i waszych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туди ваші цілопалення і ваші жертви і ваші первоплоди і ваші молитви і ваше добровілне і ваших первородних волів і ваших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będziesz przynosił wasze całopalenia, rzeźne ofiary, wasze dziesięciny, dary waszych rąk, ofiary ślubne i wasze dobrowolne dary, pierworodne rogacizny i waszych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przynosić swoje całopalenia i swe ofiary, i swe dziesięciny, i daninę ze swej ręki, i swe ślubowane dary ofiarne, i swe dobrowolne dary ofiarne, i pierworodne ze swego stada i 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2024-05-29T00:54:38Z</dcterms:modified>
</cp:coreProperties>
</file>