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z nich nie będziecie jedli: orła,* sępa,** orlika,***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spożywali mięsa orła, sępa, orlika,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jeść nie będziecie: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zasię są, których jeść nie będziecie: Orła, i gryfa, i morskiego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Nieczystych nie jedzcie, to jest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spośród ptaków jeść nie będziecie: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nich nie będziecie jedli orła, sępa górskiego,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których z nich jeść nie będziecie: orła, sępa czarnego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następujących ptaków: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jednak następujących ptaków: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[ptaków] nie zjecie: orła, sępa górskiego, orlika,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цих не їстимете з них: орла і перебийнога і морського 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czego z nich nie będziecie jadać: Orła, kondora, 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wam nie wolno jeść: orzeł i rybołów, i sęp kasztanowaty,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(peres), tj. „rozrywacz”, nazwa oparta na obserwacji zachowania, l.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l.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2024-05-29T18:04:52Z</dcterms:modified>
</cp:coreProperties>
</file>