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2143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Przeróżne skrzydlate owady będą dla was nieczyste i nieprzeznaczone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owady skrzydlate będą dla was nieczyste,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płaz skrzydlasty nieczysty wam będzie, jeść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wszelkie, które płaza, a skrzydełka ma, nieczyste będzie, i nie będzie jedziono.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jest dla was nieczysty, nie będziecie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 owad będzie wam nieczysty, nie będziesz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owad będzie dla was nieczysty. Nie będziecie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 będzie dla was nieczysty;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będziecie uważali za nieczyste;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jest dla was skażony. Nie jedzcie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 skrzydlaty płaz jest dla was nieczysty; ich jadać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rojące się skrzydlate stworzenie jest dla was nieczyste. Nie należy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2024-05-30T06:31:32Z</dcterms:modified>
</cp:coreProperties>
</file>