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 z miast, które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łup zabraliśmy tylko bydło i bogactwa zdobytych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Tylkośmy bydło pobrali sobie, i korzyści z miast, którycheśmy 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bydła, które się dostały łup biorących a korzyści miast, któreśmy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zwierząt, które sobie zabraliśmy, i łupu z miast przez nas zajętych.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Zatrzymaliśmy tylko sobie bydło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siebie zabraliśmy tylko bydło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zdobycz zatrzymaliśmy tylko bydło i łupy ze zdobytych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bydła wzięliśmy dla siebie łupy z miast, któreśmy zdobyliśmy.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скот ми забрали в полон і взяли ми здобич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zagrabiliśmy sobie bydło oraz łupy 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zwierzęta domowe wzięliśmy dla siebie jako zdobycz, a także łup z miast, które zajęliśmy.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2024-05-29T03:46:23Z</dcterms:modified>
</cp:coreProperties>
</file>