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twojej ręki.* Wiedział (On) o twoim wędrowaniu po tej wielkiej pustyni. Przez czterdzieści lat JAHWE, twój Bóg, był z tobą, nie brakowało ci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twoich rąk. Wiedział On o twojej wędrówce po tej wielkiej pustyni. Przez czterdzieści lat JAHWE, twój Bóg, był z tobą, tak że nie brakowało ci najdrobniejszej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twoich rąk i znał twoją drogę na tej wielkiej pustyni. Już przez czterdzieści lat JAHWE, twój Bóg, był z tobą, a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Pan, Bóg twój, błogosławił we wszelkiej sprawie rąk twoich, i wiedział drogę twoję na tej puszczy wielkiej; już przez czterdzieści lat Pan, Bóg twój, był z tobą, nie schodziłoć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twój błogosławił ci we wszelkiej sprawie rąk twoich. Wie drogę twoję, jakoś przeszedł tę puszczą wielką, przez czterdzieści lat mieszkający z tobą JAHWE Bóg twój, a ni na czym ci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Pan, twój Bóg, który ci błogosławił w pracach twych rąk, opiekuje się twoją wędrówką po tej wielkiej pustyni. Oto czterdzieści lat Pan, twój Bóg, jest z tobą, i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błogosławił cię w każdym dziele rąk twoich. Wiedział o twojej wędrówce po tej wielkiej pustyni. Przez czterdzieści lat był Pan, twój Bóg, z tobą, a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JAHWE, twój Bóg, błogosławił ci w każdym dziele twoich rąk, czuwał nad twoją wędrówką przez tę wielką pustynię. Czterdzieści lat był JAHWE, twój Bóg, z tobą. Nie brakowało ci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błogosławił ci we wszystkich twoich poczynaniach. Znał trud wędrówki przez tę wielką pustynię. JAHWE, twój Bóg, był z tobą przez czterdzieści lat i niczego ci nie zabrakło».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Jahwe błogosławił bowiem [Izraelu] wszelkiej pracy twych rąk [i] czuwał nad twym pochodem przez tę wielką pustynię. Oto już czterdzieści lat twój Bóg Jahwe jest z tobą, tak że nie brakowało ci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bójcie się ujawnić wobec nich, że jesteście bogaci, bowiem możesz być dumny, Jisraelu], gdyż Bóg, twój Bóg, błogosławił wszystkim dziełom, które czynisz, On znał twoje drogi w tej wielkiej pustyni przez czterdzieści lat, Bóg, twój Bóg, był z tobą i nie brakło ci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наш поблагословив тебе в кожному ділі твоїх рук. Пізнай, як ти пройшов цю велику і страшну пустиню. Ось сорок літ Господь Бог твій з тобою, не забракло вам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błogosławił ci we każdej sprawie twych rąk, opiekując się twoim marszem przez wielką pustynię. Oto WIEKUISTY, twój Bóg, jest z tobą czterdzieści lat, więc na niczym ci nie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błogosławił ci we wszystkim, co czyniła twa ręka. Dobrze zna twoją wędrówkę przez to wielkie pustkowie. Przez te czterdzieści lat JAHWE, twój Bóg, był z tobą. Nie brakowało ci niczego”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&lt;x&gt;40 20:14&lt;/x&gt;,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2024-06-01T05:08:17Z</dcterms:modified>
</cp:coreProperties>
</file>