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 i dzieci,* i bydło, i wszystko, co będzie w tym mieście, cały łup z niego, zagarniesz sobie i będziesz korzystał z łupu twoich wrogów, których dał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 i dzieci, bydło i wszystko, co znajdziesz w mieście, możesz wziąć jako łup i korzystać z dorobku twoich wrogów, których JAHWE, twój Bóg, pozwolił ci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kobiety, dzieci, bydło oraz wszystko, co będzie w mieście, cały łup z niego, weźmiesz sobie jako zdobycz; i będziesz jadł z łupu swoich wrogów, których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niewiasty, i dziatki, i bydła, i wszystko, co będzie w mieście, wszystek łup jego obrócisz sobie w korzyść, i będziesz jadł łupy nieprzyjaciół twoich, które da Pan, Bóg twój,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niewiast a niemówiąt, bydła i inszych rzeczy, które są w mieście. Wszystkę korzyść wojsku podzielisz i pożywać będziesz z łupu nieprzyjaciół twoich, któryć JAHWE Bóg twój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kobiety, dzieci, trzody i wszystko, co jest w mieście, cały łup zabierzesz i będziesz korzystał z łupu twoich wrogów, których ci wydał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 i dzieci oraz bydło i wszystko, co będzie w tym mieście, cały łup z niego weźmiesz sobie jako zdobycz i będziesz korzystał z łupu twoich nieprzyjaciół, których dał 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kobiety, dzieci, bydło i wszystko, co będzie w mieście, cały łup, zabierzesz dla siebie i będziesz korzystał z łupów zdobytych na twoich nieprzyjaciołach, których wydał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natomiast, niemowlęta, bydło i to wszystko, co będzie się znajdować w tym mieście, cały łup weźmiesz sobie jako zdobycz. Będziesz mógł korzystać ze zdobytego na twoich wrogach łupu, którym cię obdarzył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natomiast, dzieci, bydło i to wszystko, co znajduje się w mieście, cały ich dobytek, zagarniesz jako lup. I będziesz korzystał z dobytku twych wrogów, który 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kobiety możesz sobie wziąć, dzieci, bydło i wszystko, co jest w mieście, i cały łup. Zjesz z łupu, który Bóg, twój Bóg, daje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жінок і маєток і всю скотину і все, що є в місті, і всю здобич візьмеш в полон собі і зїси ввесь полон твоїх ворогів, яких Господь Бог твій тобі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Zagarniesz sobie tylko kobiety i dzieci, bydło oraz wszystko co będzie w mieście cały jego łup; i będziesz spożywał łupy twoich wrogów, które ci oddał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 i małe dzieci, i zwierzęta domowe oraz wszystko, co akurat znajduje się w mieście – cały jego łup zagarniesz dla siebie; i będziesz jadł z łupu zdobytego na twych nieprzyjaciołach, których ci wydał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2024-05-29T07:41:10Z</dcterms:modified>
</cp:coreProperties>
</file>