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to drzewo nie daje pożywienia, możesz zniszczyć i ściąć, i budować z niego umocnienia przeciw miastu, które podjęło z tobą walkę –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wydają owocu, możesz zniszczyć i ściąć, i zbudować z nich umocnienia przeciw miastu, które podjęło walkę z tobą —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rodzą owoców, zniszczysz i wytniesz; i zbudujesz narzędzia przeciwko temu miastu, które z tobą walczy, aż je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drzewa, które obaczysz, że owocu nie rodzą, te psować będziesz i wycinać: i budować będziesz baszty przeciwko onemu miastu, które z tobą walczy, póki go nie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które drzewa nie są rodzące owocu, ale leśne i na insze potrzeby służące, wytni a sporządź machiny, aż dobędziesz miasta, które przeciwko tobie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 znane ci jako nieowocowe zetniesz i zbudujesz sobie narzędzia oblężnicze przeciw miastu, które z tobą toczy wojnę, aż je zdobędziesz.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które znasz jako drzewo nie wydające owocu, możesz zniszczyć, ściąć i budować z niego narzędzia oblężnicze przeciwko miastu, które wszczęło z tobą wojnę,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drzewa, o których wiesz, że nie wydają jadalnych owoców, zetniesz. Będziesz je ścinał i budował maszyny oblężnicze przeciwko miastu, które prowadzi z tobą wojnę, aż do 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te drzewa, o których wiesz, że nie rodzą jadalnych owoców, możesz niszczyć i ścinać, aby zbudować z nich machiny oblężnicze przeciwko miastu, które prowadzi z tobą wojnę, aż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dają owoców [jadalnych], możesz zniszczyć i wyciąć, budując [z nich] przedmioty do oblegania tego miasta, które prowadzi z tobą wojnę, aż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drzewo, o którym wiesz, że nie jest drzewem owocowym, możesz zniszczyć, ściąć je i budować machiny oblężnicze przeciwko miastu, które walczy z tobą, aż je zdobędziesz.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дерево, про яке знаєш, що не дає плоду, це знищиш і зрубаєш і збудуєш споруди проти міста, яке проти тебе веде війну, доки не буде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takie drzewo, o którym wiesz, że nie jest drzewem pożywiającym takie możesz niszczyć i ścinać, by budować zasieki przeciw miastu, które z tobą prowadzi wojnę, dopóki nie ulegnie.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nie jest drzewem zapewniającym pokarm – takie masz zniszczyć i ściąć, i zbuduj umocnienia oblężnicze przeciwko miastu, które toczy z tobą wojnę, aż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2024-05-29T07:13:52Z</dcterms:modified>
</cp:coreProperties>
</file>