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przebłaganie* za Twój lud, za Izraela, który odkupiłeś, JAHWE, i nie składaj (winy za) krew niewinną pośród Twojego ludu, Izraela. Tak zostanie dokonane przebłaganie za krew,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lud, za Izraela, którego odkupiłeś. Nie obciążaj Twego ludu, Izraela, winą za ten przelew niewinnej krwi. W taki sposób przebłaganie za przelanie krwi zostanie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 Izraela, który odkupiłeś, a nie poczytaj twemu ludowi Izraela niewinnej krwi. I będą oczyszczeni od tej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lud twój Izraelski, któryś odkupił, Panie, a nie poczytaj krwi niewinnej w pośrodku ludu twego Izraelskiego. Tedy oczyszczeni będą od onej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miłościw ludowi twemu Izrael, któryś odkupił, JAHWE, a nie poczytaj krwie niewinnej w pośrzodku ludu Izraelskiego. I będzie odjęta od nich wina krwie,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z winy lud swój, Izraela, któregoś wybawił, i nie obarczaj krwią niewinną ludu swego, Izraela. I odpuszczona będzie im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twój lud izraelski, który odkupiłeś, i nie dopuść, aby niewinna krew była pośród twojego ludu izraelskiego. I będą od tej krwi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odpuść Twemu ludowi, Izraelowi, którego wykupiłeś, i nie obarczaj niewinną krwią Twego ludu, Izraela. I zostanie im ta krew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o JAHWE, twojemu ludowi, Izraelowi, którego wyzwoliłeś i nie obarczaj twojego ludu, Izraela, niewinną krwią». I tak otrzymają przebaczenie za przelaną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od winy twój lud izraelski, który wyzwoliłeś, o Jahwe; nie składaj na twój lud izraelski [odpowiedzialności] za niewinnie [przelaną] krew”. I tak będą uwolnieni od winy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 powiedzą]: Daj się przebłagać twojemu ludowi, Jisraelowi, który wykupiłeś, Boże, nie składaj [odpowiedzialności za] niewinną krew na twój lud, Jisraela. Ta krew będzie im wybaczona.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Милосердним будь до твого народу Ізраїля, яких Ти Господи викупив, щоб не було невинної крови в твому народі Ізраїлі. І надолужиться їм за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 Twojemu ludowi, Israelowi, który Ty, WIEKUISTY, wyzwoliłeś; nie dopuszczaj niewinnej krwi wśród Twojego ludu, Israela i niechaj będzie im wybaczoną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przypisuj tego swemu ludowi, Izraelowi, który wykupiłeś, JAHWE, i nie upatruj winy za przełamie niewinnej krwi pośród swego ludu, Izraelaʼ. I wina krwi nie będzie im przypisana.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przyjmij przebłaganie, ּ</w:t>
      </w:r>
      <w:r>
        <w:rPr>
          <w:rtl/>
        </w:rPr>
        <w:t>כַּפֵר</w:t>
      </w:r>
      <w:r>
        <w:rPr>
          <w:rtl w:val="0"/>
        </w:rPr>
        <w:t xml:space="preserve"> , &lt;x&gt;50 21:8&lt;/x&gt;L.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2024-06-01T01:33:52Z</dcterms:modified>
</cp:coreProperties>
</file>