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wchodzić Ammonita ani Moabita, nawet ich dziesiąte pokolenie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nie wyszli do was z chlebem i wodą w czasie, gdy wyszliście z 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i ponieważ najęli za opłatę przeciw tobie Balaama, syna Beora, z Petor w Mezopotamii,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 wam nie zabieżeli z chlebem, ani z wodą w drodze, gdyście szli z Egiptu, a że najęli za zapłatę przeciw tobie Balaama, syna Beorowego , z Pethor Mesopotamii Syryjskiej,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nie chcieli zabieżeć z chlebem i z wodą na drodze, kiedyście wyszli z Egiptu, a iż najęli przeciw tobie Balaama, syna Beorowego, z Mezopotamijej Syryjskiej, aby cię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wyszli oni ku wam na drogę z chlebem i wodą, gdyście szli z Egiptu, i jeszcze opłacili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Ammonita i Moabita wejść do zgromadzenia Pańskiego. Również dziesiąte pokolenie po nich nie może wejść do zgromadzenia Pańskiego, a więc po wszystkie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i Moabita nie wejdzie do zgromadzenia JAHWE. Również dziesiąte pokolenie po nim nie wejdzie do zgromadzenia JAHWE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JAHWE. Nigdy, nawet w dziesiątym pokoleniu, nie będą mogli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Jahwe; nawet dziesiąte ich pokolenie nie wejdzie do zgromadzenia Jahwe. Nie wejdzie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Amonita i Moawita [może dokonać konwersji, lecz] nie może nigdy [poślubić żydowskiej kobiety i] wejść do społeczności Boga. Nawet po dziesiątym pokoleniu nie wejdzie do społeczności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Амманіт і Моавіт не ввійде до господнього збору, і не ввійде до господнього збору до десятого покоління 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Ammonita i Moabita; nawet dziesiąte ich pokolenie nie wejdzie do zgromadzenia WIEKUISTEGO, dopóki jest ten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przyszli wam na pomoc; z chlebem i wodą w drodze, gdy wychodziliście z Egiptu, i ponieważ najęli przeciw tobie Bahama, syna Beora z Petor w Mezopotamii, by ci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2024-05-23T19:18:58Z</dcterms:modified>
</cp:coreProperties>
</file>