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gdyby usłyszał słowa tej przysięgi, pobłogosławiłby sobie w swoim sercu, mówiąc: Pokój mieć będę,* choćbym trwał w uporze mego serca – po to, by zgarnąć (zyski) nawodnionej** wraz z wysuszoną.***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kto słysząc słowa tej przysięgi, łudziłby się w swoim sercu, mówiąc: Dopisze mi szczęście,</w:t>
            </w:r>
            <w:r>
              <w:rPr>
                <w:rFonts w:ascii="Times New Roman" w:eastAsia="Times New Roman" w:hAnsi="Times New Roman" w:cs="Times New Roman"/>
                <w:noProof w:val="0"/>
                <w:sz w:val="24"/>
              </w:rPr>
              <w:t xml:space="preserve"> choćbym trwał w uporze, będę czerpał korzyści, czy jest lepiej, czy gorzej.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ktoś, słysząc słowa tej przysięgi, pochlebiał sobie w swoim sercu, mówiąc: Będę spokojny, gdyż będę postępować w zatwardziałości swego serca, aby zniszczyć to, co napojone i spragnione,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gdyby ktoś, znając słowa złorzeczeń, łudził się w duchu i mówił sobie: «Będzie mi się szczęściło, nawet gdy będę postępował w zatwardziałości serca», to uważajcie, żeby z grzesznikiem nie zginął także niewinny.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ktoś, usłyszawszy słowa tego zaklęcia, spodziewał się jednak powodzenia, mówiąc sobie w duchu: ”Poszczęści mi się, nawet jeżeli będę postępował w zatwardziałości serca, porywając [za sobą] tak opitego jak i spragnionego”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tak że gdy usłyszy słowa tej przysięgi, straszliwej jak przekleństwo, [myśląc, że się nie odnoszą do niego], będzie przekonywał siebie, mówiąc: Będę żył w pokoju, nawet jeżeli będę szedł za upodobaniami mojego serca. [Takiemu człowiekowi] dopełnię [karę za jego grzechy, które popełnił nieumyślnie, jakby] w pijackim odurzeniu, [dodatkową karą za jego grzechy popełnione umyślnie, ze świadomego] pragnienia.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nie było wśród was mężczyzny ani kobiety, ani rodziny, ani plemienia, których serce odwracałoby się dzisiaj od JAHWE, naszego Boga, by iść i służyć bogom owych narodów, żeby nie było wśród was korzenia. którego owocem jest roślina trująca i piołun.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będę miał pokój, ׁ</w:t>
      </w:r>
      <w:r>
        <w:rPr>
          <w:rtl/>
        </w:rPr>
        <w:t>שָלֹום יִהְיֶה־ּלִי</w:t>
      </w:r>
      <w:r>
        <w:rPr>
          <w:rtl w:val="0"/>
        </w:rPr>
        <w:t xml:space="preserve"> .</w:t>
      </w:r>
    </w:p>
  </w:footnote>
  <w:footnote w:id="3">
    <w:p>
      <w:pPr>
        <w:pStyle w:val="FootnoteText"/>
      </w:pPr>
      <w:r>
        <w:rPr>
          <w:rStyle w:val="FootnoteReference"/>
        </w:rPr>
        <w:t>2)</w:t>
      </w:r>
      <w:r>
        <w:t xml:space="preserve"> </w:t>
      </w:r>
      <w:r>
        <w:rPr>
          <w:rtl w:val="0"/>
        </w:rPr>
        <w:t xml:space="preserve">nawodnionej, </w:t>
      </w:r>
      <w:r>
        <w:rPr>
          <w:rtl/>
        </w:rPr>
        <w:t>הָרָוָה</w:t>
      </w:r>
      <w:r>
        <w:rPr>
          <w:rtl w:val="0"/>
        </w:rPr>
        <w:t xml:space="preserve"> ; w mss PS: </w:t>
      </w:r>
      <w:r>
        <w:rPr>
          <w:rtl/>
        </w:rPr>
        <w:t>הרוחה</w:t>
      </w:r>
      <w:r>
        <w:rPr>
          <w:rtl w:val="0"/>
        </w:rPr>
        <w:t xml:space="preserve"> lub </w:t>
      </w:r>
      <w:r>
        <w:rPr>
          <w:rtl/>
        </w:rPr>
        <w:t>הרואה</w:t>
      </w:r>
      <w:r>
        <w:rPr>
          <w:rtl w:val="0"/>
        </w:rPr>
        <w:t xml:space="preserve"> (&lt;x&gt;50 29:18&lt;/x&gt;L.).</w:t>
      </w:r>
    </w:p>
  </w:footnote>
  <w:footnote w:id="4">
    <w:p>
      <w:pPr>
        <w:pStyle w:val="FootnoteText"/>
      </w:pPr>
      <w:r>
        <w:rPr>
          <w:rStyle w:val="FootnoteReference"/>
        </w:rPr>
        <w:t>3)</w:t>
      </w:r>
      <w:r>
        <w:t xml:space="preserve"> </w:t>
      </w:r>
      <w:r>
        <w:rPr>
          <w:rtl w:val="0"/>
        </w:rPr>
        <w:t xml:space="preserve">po to, by zgarnąć (zyski) nawodnionej wraz z wysuszoną, </w:t>
      </w:r>
      <w:r>
        <w:rPr>
          <w:rtl/>
        </w:rPr>
        <w:t>אֶת־הַּצְ הָרָוָה סְפֹות מֵאָה ־ לְמַעַן</w:t>
      </w:r>
      <w:r>
        <w:rPr>
          <w:rtl w:val="0"/>
        </w:rPr>
        <w:t xml:space="preserve"> : idiom o niepewnym zn. Być może: (1) po to, by zgarnąć korzyści tam, gdzie jest wiele i gdzie niewiele, w rodzaju: Panu Bogu świeczkę i diabłu ogarek; (2) by przez to nie zostało wyrwane to, co dorodne, razem z tym, co suche. Wg G: aby nie został zgubiony grzesznik wraz z bezgrzesznym, ἵνα μὴ συναπολέσῃ ὁ ἁμαρτωλὸς τὸν ἀναμάρτητον.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2024-06-03T13:49:51Z</dcterms:modified>
</cp:coreProperties>
</file>