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zawrócisz i będziesz słuchał głosu JAHWE i spełniał wszystkie Jego przykazania,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JAHWE i wypełniał wszystkie jego przykazania, które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nawróciwszy się posłuszny będziesz głosowi Pańskiemu, i czynić będziesz wszystkie przykazania jego, które ja tobie dziś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 i usłuchasz głosu JAHWE Boga twego i będziesz czynił wszytkie przykazania jego, które ja dziś rozkazuję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będziesz słuchał głosu Pana, wypełniając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 i będziesz słuchał głosu Pana,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się, będziesz słuchał głosu JAHWE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nawrócisz, będziesz słuchał głosu JAHWE i wypełnisz wszystkie Jego przykazania, które ja ci dziś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znowu będziesz słuchał głosu Jahwe, wypełniając te wszystkie przykazania, które ci dzisiaj zalecam.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Powrócisz i będziesz posłuszny słowu Boga i wypełnisz wszystkie Jego przykazania, które ja ci nakazuję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повернешся і послухаєшся голосу Господа Бога твого і чинитимеш його заповіді, які я тобі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się odwrócisz od błędu i będziesz słuchał głosu WIEKUISTEGO, oraz spełniał wszystkie Jego przykazania, które ci dzisiaj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zawrócisz i będziesz słuchał głosu JAHWE, i wprowadzał w czyn wszystkie jego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2024-05-29T15:55:16Z</dcterms:modified>
</cp:coreProperties>
</file>