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7"/>
        <w:gridCol w:w="3230"/>
        <w:gridCol w:w="4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zawarł z nami przymierze na Horebie.*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zawarł z nami przymierze na Horebie.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zawarł z nami przymierze na Horebie.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nasz, uczynił z nami przymierze na górze Horeb.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nasz uczynił z nami przymierze na Horeb.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nasz, zawarł z nami przymierze na Horebie.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nasz Bóg, zawarł z nami przymierze na Horebie.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zawarł z nami przymierze na Horebie.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zawarł z nami przymierze na górze Horeb.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Bóg Jahwe zawarł z nami Przymierze na Chorebie.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nasz Bóg, zawarł z nami przymierze na Chorewie.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Бог ваш заповів вам завіт в Хориві.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nasz Bóg, zawarł z nami Przymierze na Chorebie.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zawarł z nami przymierze na Horebie.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8:8-13&lt;/x&gt;; &lt;x&gt;650 10:14-16&lt;/x&gt;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2024-06-02T14:42:28Z</dcterms:modified>
</cp:coreProperties>
</file>