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5"/>
        <w:gridCol w:w="5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pilnie przestrzegać przykazań JAHWE, waszego Boga, Jego postanowień* i ustaw, które ci nadał.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Pilnie przestrzegajcie przykazań JAHWE, swojego Boga, Jego postanowień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nadanych wam przez Niego ustaw.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pilnie przestrzegać przykazań JAHWE, swojego Boga, jego świadectw i nakazów, które ci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Przestrzegać będziecie z pilnością przykazań Pana, Boga waszego, i świadectw jego i ustaw jego, któreć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przykazania JAHWE Boga twego i świadectw i Ceremonij, któreć przykazał,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pilnie strzec poleceń Pana, Boga waszego, Jego świadectwa i praw, które wam zlecił.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Pilnie będziecie przestrzegać przykazań Pana, Boga waszego, jego nakazów i ustaw, które ci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Pilnie przestrzegajcie przykazań JAHWE, waszego Boga, oraz Jego świadectw i ustaw, które tobie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pilnie zachowywać przykazania, polecenia i ustawy, które dał wam JAHWE,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Wiernie przestrzegajcie przykazań waszego Boga Jahwe, Jego poleceń i praw, które wam nadał.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starannie przestrzegaj przykazań Boga, twojego Boga, Jego świadectw i Jego bezwzględnych nakazów, które tobie nakazał.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Бережучи берегтимеш заповіді Господа Бога, свідчення і оправдання, які заповів тобі.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Ściśle przestrzegajcie przykazań WIEKUISTEGO, waszego Boga, Jego świadectw i Jego ustaw, które ci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bezwarunkowo przestrzegać przykazań JAHWE, swego Boga, oraz jego świadectw i przepisów, które ci nakazał.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postanowienia, </w:t>
      </w:r>
      <w:r>
        <w:rPr>
          <w:rtl/>
        </w:rPr>
        <w:t>הָעֵדֹת</w:t>
      </w:r>
      <w:r>
        <w:rPr>
          <w:rtl w:val="0"/>
        </w:rPr>
        <w:t xml:space="preserve"> , lub: świadectwa, klauzule.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2024-06-02T06:49:19Z</dcterms:modified>
</cp:coreProperties>
</file>