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więc JAHWE, swego Boga, całym swoim sercem* i całą swoją duszą, i z całej swojej siły.**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więc JAHWE, swojego Boga, całym swoim sercem, całą swoją duszą i ze wszystkich swych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JAHWE, swego Boga, całym swym sercem, całą swą duszą i z całej swej siły;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tedy miłował Pana, Boga twego, ze wszystkiego serca twego, i ze wszystkiej duszy twojej, i ze wszystkiej siły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 Boga twego ze wszytkiego serca twego i ze wszystkiej dusze twojej, i ze wszystkiej siły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miłował Pana, Boga twojego, z całego swego serca, z całej duszy swojej, ze wszystkich swych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tedy miłował Pana, Boga swego, z całego serca swego i z całej duszy swojej, i z całej siły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JAHWE, twego Boga, z całego swego serca i z całej swojej duszy i z całej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JAHWE, twojego Boga, całym swoim sercem, całą swoją duszą i z 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swego Boga Jahwe z całego serca, z całej duszy i ze wszystkich swoich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 Boga, twojego Boga, całym swoim sercem i całą swoją duszą, i całą siłą wszystkiego, [co posiadasz].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полюбиш Господа Бога твого з усього твого ума і з усієї твоєї душі і з усієї твоєї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miłował WIEKUISTEGO, twojego Boga, całym twoim sercem, całą twoją duszą i całą twoją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masz miłować JAHWE, twojego Boga, całym swym sercem i całą swą duszą, i całą swą siłą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לֵבָב</w:t>
      </w:r>
      <w:r>
        <w:rPr>
          <w:rtl w:val="0"/>
        </w:rPr>
        <w:t xml:space="preserve"> (lewaw), ozn. również umysł i wolę.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całej swojej siły, ּ</w:t>
      </w:r>
      <w:r>
        <w:rPr>
          <w:rtl/>
        </w:rPr>
        <w:t>ובְכָל־מְאֹדֶָך</w:t>
      </w:r>
      <w:r>
        <w:rPr>
          <w:rtl w:val="0"/>
        </w:rPr>
        <w:t xml:space="preserve"> , lub: i ze wszystkich swych możliwości.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22:373&lt;/x&gt;; &lt;x&gt;480 12:30&lt;/x&gt;; &lt;x&gt;490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2024-06-02T08:01:48Z</dcterms:modified>
</cp:coreProperties>
</file>