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spojrzałem, oto zgrzeszyliście wobec JAHWE, waszego Boga – zrobiliście sobie odlew cielca! Szybko zboczyliście z drogi, którą przykazał wam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i rzeczywiście. Zgrzeszyliście przeciw JAHWE, waszemu Bogu! Odlaliście sobie posąg cielca! Jakże szybko zboczyliście z drogi, którą wyznaczył wam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zgrzeszyliście przeciw JAHWE, waszemu Bogu, bo uczyniliście sobie lanego cielca. Szybko zboczyliście z drogi, którą JAHWE wam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ujrzał, iżeście zgrzeszyli przeciw Panu, Bogu waszemu, uczyniwszy sobie cielca litego i odstąpiliście byli prędko z drogi, którą wam rozkazał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ujźrzałem, żeście zgrzeszyli JAHWE Bogu waszemu i uczyniliście sobie cielca litego a opuściliście rychło drogę jego, którą wam okazał,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wtedy, że grzeszyliście przeciw Panu, Bogu swojemu, czyniąc sobie cielca ulanego z metalu, tak prędko odstąpiwszy od drogi, którą wyznaczył wam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Ujrzałem, że zgrzeszyliście wobec Pana, Boga waszego, zrobiwszy sobie ulany posąg. Rychło zboczyliście z drogi, którą wam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wtedy, że zgrzeszyliście przeciwko JAHWE, waszemu Bogu. Uczyniliście sobie odlanego z metalu cielca, szybko zboczyliście z drogi, którą wyznaczył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grzeszyliście przeciwko JAHWE, waszemu Bogu. Zrobiliście sobie metalowego cielca! Oto jak szybko zeszliście z drogi, którą JAHWE wam wskazał!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zgrzeszyliście przeciw Jahwe, waszemu Bogu. Zrobiliście sobie cielca ulanego [z metalu], rychło zbaczając z drogi, którą wam wytknął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oto zgrzeszyliście przeciwko Bogu, waszemu Bogu, i uczyniliście sobie odlanego cielca. Szybko zboczyliście z drogi, którą Bóg wam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побачивши, що ви згрішили перед Господом Богом вашим і зробили собі самим різьблене і відступили з дороги, яку Господь вам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a oto zgrzeszyliście WIEKUISTEMU, waszemu Bogu; uczyniliście sobie litego cielca, szybko zbaczając z drogi, którą wskazał wam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oto wy zgrzeszyliście przeciw JAHWE, swemu Bogu! Wykonaliście sobie lanego cielca. Szybko odwróciliście się od drogi, którą JAHWE wam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2024-05-30T07:05:36Z</dcterms:modified>
</cp:coreProperties>
</file>