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23"/>
        <w:gridCol w:w="4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powiedział, i po tem mówi im: Łazarz, ― przyjaciel nasz zasnął, ale idę, aby obudzić ze snu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powiedział i po tem mówi im Łazarz przyjaciel nasz jest uśpiony ale idę aby zbudziłbym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dodał: Łazarz, nasz przyjaciel, zasnął;* ale idę zbudzić go ze snu.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powiedział, i po tym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Łazarz przyjaciel nasz zasnął, ale podążam, aby (wyrwać) ze snu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powiedział i po- tem mówi im Łazarz przyjaciel nasz jest uśpiony ale idę aby zbudziłbym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dodał: Łazarz, nasz przyjaciel, zasnął, ale idę zbudzić go ze snu.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powiedział, a potem dodał: Łazarz, nasz przyjaciel, śpi, ale idę, aby obudzić go ze snu.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powiedziawszy, potem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Łazarz, przyjaciel nasz, śpi; ale idę, abym go ze snu obudził.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wymówił, a potym rzekł im: Łazarz, przyjaciel nasz, śpi, ale idę, abym go ze snu obudził.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powiedział, a następnie rzekł do nich: Łazarz, przyjaciel nasz, zasnął, lecz idę go obudzić.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powiedział, a potem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Łazarz, nasz przyjaciel, zasnął; ale idę zbudzić go ze snu.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to i następnie dodał: Łazarz, nasz przyjaciel, zasnął, ale idę, aby wyrwać go ze snu.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powiedział, dodał: „Nasz przyjaciel Łazarz zasnął, lecz pójdę, aby go wyrwać ze snu”.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powiedział, a potem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„Łazarz, nasz przyjaciel, zasnął. Lecz pójdę, aby go obudzić”.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rzekł; A potym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Łazarz przyjaciel nasz zasnął; ale idę, abych ze snu obudził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rzekł. A potem mówi im: - Nasz przyjaciel Łazarz zasnął, ale idę go obudzić.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Сказавши це, вів далі: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Наш друг Лазар заснув, - піду розбудити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właśnie rzekł, i potem - w istotny środek za to właśnie powiada im: Lazaros, lubiący przyjaciel nasz, uśpił się, ale wyprawiam się aby zbudziłbym ze snu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 oraz po tym im mówi: Nasz przyjaciel Łazarz zasnął; ale idę, aby go zbudzić.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to, a potem rzekł talmidim: "Nasz przyjaciel El'azar zasnął, ale idę tam, aby go obudzić".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to, a potem im powiedział: ”Łazarz, nasz przyjaciel, udał się na spoczynek, ale ja tam idę, aby go obudzić ze snu”.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 przyjaciel Łazarz zasnął, muszę więc pójść, aby go obudzić.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9:24&lt;/x&gt;; &lt;x&gt;470 27:52&lt;/x&gt;; &lt;x&gt;530 11:30&lt;/x&gt;; &lt;x&gt;590 4:13-16&lt;/x&gt;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2024-06-01T01:59:14Z</dcterms:modified>
</cp:coreProperties>
</file>