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wiem, że jeśli ― poprosiłbyś ― Boga, da Ci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poprosiłbyś Boga –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 wiem, że ile poprosisz Boga, da ci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jak-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Ci wszystko, o co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tobie, o cokolwiek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byś prosił Boga,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teraz wiem, że o cokolwiek będziesz Boga prosił, da-ć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teraz wiem, że Bóg da Ci wszystko, o cokolwiek byś prosił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byś prosił Boga,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Tobie, o cokolwiek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teraz wiem, że Bóg da Ci wszystko, o co tylko Go poprosisz”.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nawet i teraz jestem przekonana, że o cokolwiek poprosisz Boga, Bóg ci to 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jestem przekonana, że nawet teraz Bóg da ci to, o co go poprosisz!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teraz wiem, że Bóg da Ci wszystko, o co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тепер знаю, що Бог дасть тобі те, що лишень попросиш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od przeszłości wiem że te które by poprosiłbyś dla siebie wiadomego boga, da tobie ten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wiem, że jak daleko byś poprosił Boga Bóg ci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teraz wiem, że o cokolwiek poprosisz Boga, Bóg da 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Boga poprosisz, Bóg ci 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jestem przekonana, że nawet teraz Bóg da Ci to, o co Go poprosisz.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2024-06-01T03:32:36Z</dcterms:modified>
</cp:coreProperties>
</file>