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wyszedł. Jego nogi i ręce powiązane były pasami płótna, a twarz owinięta chustą. Jezus zwrócił się do przybyłych: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ten, który umarł, mając ręce i nogi powiązane opaskami, a twarz obwiązaną chustką. Powiedział do nich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ten, który był umarł, mając związane ręce i nogi chustkami, a twarz jego była chustką obwiązana.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a niechaj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wyszedł, który był umarły, mając ręce i nogi związane chustkami, a twarz jego była chustką obwiązana. Rzekł im Jezus: Rozwiążcie go i puśćcie,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zmarły, mając nogi i ręce przewiązane opaskami, a twarz jego była owinięta chustą. Rzekł do nich Jezus: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umarły, mając nogi i ręce powiązane opaskami, a twarz jego była owinięta chustą.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powiązane opaskami, a twarz owiniętą chustą. Jezus zaś im polecił: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wyszedł, mając nogi i ręce owinięte opaskami, twarz zaś przysłoniętą chustą. Jezus polecił im: „Uwolnijcie go z tego i pozwólcie mu chodzić!”.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zmarły, choć nogi i ręce miał obwiązane opaskami, a jego twarz była owinięta chustą.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„Odwińcie go i pozwólcie mu iść”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umarły, mając związane chustkami nogi i ręce; a twarz jego ścierką była zawiniona.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i dopuśćcie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Judejczyków, którzy przyszli do Marii i ujrzeli, co Jezus uczynił,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[І] вийшов померлий. Руки й ноги його сповиті були пасами, а обличчя - хусткою.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Розв'яжіть його й пустіть, щоб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umarły związany: nogi i ręce pasami od łoża, i widok twarzy jego rzymską chustką potną do twarzy od przedtem był owiązany. Powiada im ten Iesus: Rozwiążcie go i puśćcie od siebie go prowadzić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umarły wyszedł spętany; ponieważ jego nogi, ręce oraz twarz została obwiązana chustą. Mówi im Jezus: Rozwiążcie go i niechaj idzie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umarł, wyszedł, z rękami i nogami owiniętymi kawałkami lnu i twarzą zakrytą płótnem. Jeszua powiedział do nich: "Odwińcie to i uwolnijcie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obwiązane opaskami, a twarz owiniętą chustą. Jezus powiedział do nich: ”Rozwiążcie go i pozwólcie mu iść”.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 z grobu. Jego stopy i ręce były jeszcze powiązane płóciennymi opaskami, a twarz owinięta chustą. —Rozwiążcie go i pozwólcie mu chodzić—rzekł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2024-05-31T21:46:24Z</dcterms:modified>
</cp:coreProperties>
</file>