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0"/>
        <w:gridCol w:w="4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tamtego więc ― dnia, zaplanowali, aby uśmiercić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 więc dniem radzili aby zabiliby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 zatem dniem postanowili Go zabić.*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tamtego więc dnia zaplanowali, żeby zabili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 więc dniem radzili aby zabiliby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zatem dniu postanowili, że Go zabiją.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tego więc dnia naradzali się wspólnie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onego tedy dnia radzili się społem, aby go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onego tedy dnia umyślili, aby go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więc dnia postanowili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też dnia naradzali się aby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więc postanowili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więc dnia podjęto decyzję, aby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zatem dnia postanowili, że Go zabiją.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tego dnia byli zdecydowani go zabić.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już nie nauczał jawnie wśród Judejczyków, ale odszedł stamtąd w okolicę sąsiadującą z pustynią, do miasta o nazwie Efraim. I przebywał tam z 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з того дня змовилися вбити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owego więc dnia uradzili sobie aby odłączyliby przez zabicie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 tamtego dnia uradzili, aby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dnia poczynili plany, aby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więc dnia naradzali się, aby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przywódcy postanowili więc, że zabiją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12:14&lt;/x&gt;; &lt;x&gt;470 26:4&lt;/x&gt;; &lt;x&gt;500 5:18&lt;/x&gt;; &lt;x&gt;500 7:1&lt;/x&gt;; &lt;x&gt;500 8:37&lt;/x&gt;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2024-05-31T06:15:34Z</dcterms:modified>
</cp:coreProperties>
</file>