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 by ucichli, i opowiedział, jak Pan wyprowadził go z więzienia. Powiadomcie o tym Jakuba oraz braci — zakończył. Następnie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im ręką znak, aby zamilkli, opowiedział im, jak Pan wyprowadził go z więzienia, i powiedział: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skinąwszy na nie ręką, aby umilknęli, rozpowiedział im, jako go Pan wywiódł z więzienia i rzekł: Oznajmijcie to Jakóbowi i braciom. A wyszedłszy,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kinąwszy na nie ręką, aby milczeli, rozpowiedział, jako Pan wywiódł go z ciemnice, i rzekł: Oznajmicie to Jakubowi i braciej. A wyszedszy,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nakazał im ręką milczenie, opowiedział, jak to Pan wyprowadził go z więzienia, i rzekł: Donieście o tym Jakubowi i braciom. I 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im znak ręką, aby milczeli, opowiedział im, jak go Pan wyprowadził z więzienia, i rzekł: Powiadomcie o tym Jakuba i braci. Potem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dał im znak ręką, aby milczeli, opowiedział, jak to Pan wyprowadził go z więzienia i polecił: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znak ręką, aby zamilkli, i opowiedział, jak to Pan wyprowadził go z więzienia. „Powiedzcie o tym - dodał - Jakubowi i innym braciom”. A sam 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ręką, by byli cicho, i wyjaśnił, jak Pan go wyprowadził z więzienia. Rzekł też: „Powiadomcie o tym Jakuba i braci”. Zaraz potem wyszedł i udał się w inne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 i zaczął opowiadać, jak Pan wyprowadził go z więzienia. Polecił też zawiadomić o tym Jakuba i braci, a sam przeniósł się gdzie indziej.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ręką znak, by się uciszyli, i zaczął im opowiadać, jak to Pan wyprowadził go z więzienia. ʼPrzekażcie to Jakubowi i braciomʼ - powiedział i odszedł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Махнувши їм рукою, щоб мовчали, розповів їм, як Господь його вивів із в'язниці. Сказав: Сповістіть це Якову й братам. Вийшов, пішов до іншого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skinął im ręką, by milczeli, i im opisał, jak go Pan wyprowadził z więzienia. Także powiedział: Oznajmijcie to Jakóbowi oraz braciom. I wyszedł, udając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znak ręką, żeby się uciszyli, opowiedział im, jak Pan wywiódł go z więzienia, i rzekł: "Powiedzcie to wszystko Ja'akowowi i braciom". Potem wyszedł i poszedł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skinąwszy na nich Ręką, aby umilkli, szczegółowo im opowiedział, jak Pan wyprowadził go z więzienia, i rzekł: ”Donieście o tym Jakubowi i braciom”. Wtedy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dał im ręką znak, aby umilkli, i opowiedział, w jaki sposób Pan wyprowadził go z więzienia. —Powiedzcie o tym Jakubowi i innym wierzącym—rzekł, po czym udał się w inne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2024-05-31T17:56:00Z</dcterms:modified>
</cp:coreProperties>
</file>