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zaplanowany przez Heroda proces Piotr, skuty dwoma łańcuchami, spał pomiędzy dwoma żołnierzami. Ponadto strażnicy strzegli drzwi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nocy, kiedy Herod miał go wydać, Piotr spał między dwoma żołnierzami, związany dwoma łańcuchami, a przed drzwiami strażnicy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miał wywieść Herod, onejże nocy spał Piotr między dwoma żołnierzami, związany dwoma łańcuchami, a stróże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miał wywieść Herod, onejże nocy spał Piotr między dwiema żołnierzmi, związany dwiema łańcuchy, a stróże przed drzwiami strzegli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nocy, gdy Herod miał go już wyprowadzić, Piotr, skuty dwoma łańcuchami, spał między dwoma żołnierzami, strażnicy zaś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Herod chciał go wydać. W nocy Piotr, skuty podwójnymi kajdanami, spał między dwoma żołnierzami. Strażnicy pilnowali także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nocy, kiedy Herod zamierzał go wydać, Piotr spał między dwoma żołnierzami, skuty dwoma łańcuchami. Także przed bramą strażnicy pilnowali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noc poprzedzającą rozprawę przed Herodem. Piotr spał między dwoma żołnierzami, skuty podwójnym łańcuchem; ponadto przed wejściem stali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chciał go wydać ludowi, Piotr spał między dwoma żołnierzami skuty dwoma łańcuchami, a straże strzegły bramy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Ірод мав його вивести, тієї ночі Петро спав між двома вояками, скований двома залізними кайданами; а сторожі перед дверима стерегли в'язницю.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zamierzał go wyprowadzić, Piotr związany dwoma łańcuchami, spał tamtej nocy na środku dwóch żołnierzy, a przed drzwiami strzegli więzienia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przed tym, gdy Herod miał go wyprowadzić na sąd, Kefa spał między dwoma żołnierzami, spętany dwoma łańcuchami, a straże stały przed drzwiami, pilnując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już miał go wyprowadzić, owej nocy Piotr spał między dwoma żołnierzami, związany dwoma łańcuchami, a strażnicy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planowany przez Heroda proces Piotr spał między dwoma żołnierzami, przykuty do nich łańcuchami. Reszta żołnierzy pełniła straż przed bramami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2024-05-29T14:13:46Z</dcterms:modified>
</cp:coreProperties>
</file>