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około czterdzieści lat* znosił ich cierpliwie**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mniej więcej (przez) czterdziestoletni czas* zniósł sposób bycia ich na pustkowiu.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blisko czterdzieści lat, znosił ich cierpliwie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około czterdzieści lat znosił ich obyczaje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czas czterdziestu lat znosił obyczaje ich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czas czterdzieści lat znosił obyczaje ich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 czterdzieści lat znosił cierpliwie ich obyczaje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lat około czterdziestu cierpliwie znosił ich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przez czterdzieści lat znosił cierpliwie ich zachowanie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około czterdzieści lat okazywał im cierpliwość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lat mniej więcej czterdzieści cierpliwie znosił ich zachowanie się na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około czterdziestu lat okazywał im cierpliwość, gdy wędrowali przez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czterdzieści lat ʼznosił ich cierpliwie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років годував їх у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znosił ich na pustkowiu przez około czterdziestoletni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jakieś czterdzieści lat opiekował się nimi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okres około czterdziestu lat znosił ich sposób postępowania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blisko czterdzieści lat, znosił ich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16:35&lt;/x&gt;; &lt;x&gt;40 14:34&lt;/x&gt;; &lt;x&gt;510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2024-05-31T23:50:59Z</dcterms:modified>
</cp:coreProperties>
</file>