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tę Bóg spełnił dzieciom ich nam wzbudziwszy Jezusa jak i w psalmie tym drugim jest napisane Syn mój jesteś Ty Ja dzisiaj zrodziłem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Bóg wypełnił ją względem nas, ich dzieci, przez wzbudzenie nam Jezusa, jak to napisano w psalmie drugim:* ** Jesteś moim Synem,*** Ja cię dziś zrodziłem.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tę Bóg wypełnił dzieciom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[ich:]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nam, podniósłszy* Jezusa, jak i w śpiewie** jest napisane, (tym) drugim: "Synem mym jesteś Ty, ja dzisiaj zrodziłem Cię".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tę Bóg spełnił dzieciom ich nam wzbudziwszy Jezusa jak i w psalmie (tym) drugim jest napisane Syn mój jesteś Ty Ja dzisiaj zrodziłem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Bóg wypełnił ją względem ich dzieci przez wzbudzenie nam Jezusa, jak o tym czytamy w Psalmie drugim: Ty jesteś moim Synem, Ja Cię dziś zrodziłem.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Bóg wypełnił ją wobec nas, ich dzieci, wskrzeszając Jezusa, jak też jest napisane w psalmie drugim: Ty jesteś moim Synem, ja ciebie dziś zrodziłem.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też w Psalmie wtórym napisane jest: Syn mój jesteś ty, jam ciebie dziś spłodził.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ją Bóg wypełnił dziatkam naszym, wzbudziwszy Jezusa. Jako też jest napisano w Psalmie wtórym: Syn mój jesteś ty, jam cię dziś porodził.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Bóg spełnił ją wobec nas jako ich dzieci, wskrzesiwszy Jezusa. Tak też jest napisane w psalmie drugim: Ty jesteś moim Synem, Ja Ciebie dziś zrodziłem.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Wypełnił teraz Bóg dzieciom ich przez wzbudzenie nam Jezusa, jak to napisano w psalmie drugim: Synem moim jesteś, Dzisiaj cię zrodziłem.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spełnił ją wobec nas jako ich dzieci, gdy wskrzesił Jezusa. Jest bowiem napisane w psalmie drugim: Ty jesteś Moim Synem, dzisiaj Ja Ciebie zrodziłem.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ją wypełnił wobec nas - ich potomków. Wskrzesił Jezusa, jak jest napisane w psalmie drugim: Ty jesteś moim Synem, Ja Ciebie dziś zrodziłem.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ją spełnił dla nas, ich potomków, wzbudzając Jezusa, jak też jest napisane w psalmie drugim: Syn mój Ty jesteś, ja dziś Cię zrodziłem.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spełnił Bóg wobec nas, ich dzieci, przywracając Jezusa do życia, zgodnie z tym, co zostało napisane w Psalmie drugim: Ty jesteś moim Synem, ja dzisiaj dałem ci życie.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wobec nas, ich dzieci, Bóg wypełnił, wskrzeszając Jezusa, jak to zostało napisane w drugim psalmie: ʼTyś Synem moim, Ja Ciebie dziś zrodziłemʼ.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виконав її для нас, їхніх дітей, воскресивши Ісуса, як ото в другому псалмі написано: Ти мій Син, я нині тебе породив.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drugim Psalmie jest napisane: Ty jesteś moim Synem, Ja cię dzisiaj zrodziłem.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wypełnił nam, dzieciom, wzbudzając Jeszuę, jak to rzeczywiście napisano w drugim Psalmie: "Jesteś moim Synem; dziś stałem się Twym Ojcem".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na nas, ich dzieciach, Bóg całkowicie spełnił przez wskrzeszenie Jezusa; jak to jest również napisane w drugim psalmie: ʼTy jesteś moim synem, ja dzisiaj zostałem twoim Ojcemʼ.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 Jezusie napisano w psalmie drugim: „Ty jesteś moim Synem, Ciebie dziś zrodziłem”.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drugim, δευτέρῳ, P 74 </w:t>
      </w:r>
      <w:r>
        <w:rPr>
          <w:rtl/>
        </w:rPr>
        <w:t>א</w:t>
      </w:r>
      <w:r>
        <w:rPr>
          <w:rtl w:val="0"/>
        </w:rPr>
        <w:t xml:space="preserve"> (IV); pierwszym, πρωτω, D Or (250); w psalmach, ψαλμοις, P 45 vid (III); w sl : Ps 1 i 2 bywały łączone; Ps 1 mógł być wcześniej wstępem Psałterza; &lt;x&gt;510 13:33&lt;/x&gt;L.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3:17&lt;/x&gt;; &lt;x&gt;470 17:5&lt;/x&gt;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6:9&lt;/x&gt;; &lt;x&gt;520 8:11&lt;/x&gt;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wskrzeszeniu.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Inaczej: "psalmie".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2024-05-29T07:27:29Z</dcterms:modified>
</cp:coreProperties>
</file>