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50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sądowej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przegnał ich sprzed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im wyjść z 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їх із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odpędził ich z trybunału.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wyrzucić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odpędził ich od fotela sędziowskiego.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ich z 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2024-06-02T18:13:38Z</dcterms:modified>
</cp:coreProperties>
</file>