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3"/>
        <w:gridCol w:w="54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duch niegodziwy powiedział Jezusa znam i o Pawle wiem wy zaś kim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zły duch odpowiedział im: Jezusa znam* i wiem, kim jest Paweł, lecz wy kim jesteście?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Odpowiedziawszy zaś duch niegodziwy, powiedział im: "Jezusa poznaję i (o) Pawle wiem, wy zaś kim* jesteście?"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duch niegodziwy powiedział Jezusa znam i (o) Pawle wiem wy zaś kim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razu zły duch odpowiedział: Jezusa znam i wiem, kim jest Paweł, lecz wy kim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Zły duch im odpowiedział: Znam Jezusa i wiem, kim jest Paweł, ale wy coście za jedni?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odpowiedziawszy duch zły, rzekł: Znam Jezusa i wiem co Paweł; ale wy coście zacz?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duch zły, rzekł im: Znam Jezusa i wiem Pawła: ale wy, coście zacz?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Zły duch odpowiedział im: Znam Jezusa i wiem o Pawle, a wy coście za jedni?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zły duch, rzekł im: Jezusa znam i wiem, kim jest Paweł, lecz wy coście za jedni?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Zły duch odpowiedział im jednak: Znam Jezusa i wiem o Pawle, lecz wy kim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zły duch odpowiedział im: „Znam Jezusa i wiem, kim jest Paweł! A wy coście za jedni?”.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Zły duch odpowiadając rzekł im: „Jezusa znam i Paweł jest mi znany, a wy kim jesteście?”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odezwał się demon: - Jezusa znam i wiem, kto to Paweł, a wy kim jesteście?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Zły duch odpowiedział na to: ʼZnam Jezusa, znam również Pawła, a wy coście za jedni?ʼ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же злий дух і сказав їм: Я Ісуса знаю, і Павла знаю, а ви хто такі?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zły duch, odpowiadając, rzekł: Wiem o Jezusie i znam Pawła, ale kim wy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zły duch odpowiedział im. Rzekł: "Jeszuę znam. I o Sza'ulu słyszałem. Ale wy? Coście za jedni?".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niegodziwy duch, odpowiadając, rzekł do nich: ”Znam Jezusa i wiem, kto to Paweł; wy zaś kim jesteście?”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demon tak im odpowiedział: —Znam Jezusa i znam Pawła, a wy, kim jesteście?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1:24&lt;/x&gt;; &lt;x&gt;490 4:34&lt;/x&gt;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2024-06-03T01:57:38Z</dcterms:modified>
</cp:coreProperties>
</file>