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0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ktoś oznajmił im mówiąc że oto mężowie których umieściliście w strażnicy są w świątyni stojąc i nauczając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przybył ktoś i doniósł im: Oto ludzie, których osadziliście w więzieniu, są w świątyni; stanęli tam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ktoś oznajmił im, że: "Oto mężowie, których umieściliście w strażnicy, są w świątyni, stojąc i nauczając lud".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ktoś oznajmił im mówiąc że oto mężowie których umieściliście w strażnicy są w świątyni stojąc i nauczając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ktoś przybył i doniósł: Ludzie, których osadziliście w więzieniu, są w świątyni. Stoją tam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nadszedł ktoś i oznajmił im: Ludzie, których wtrąciliście do więzienia, stoją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ktoś, oznajmił im, mówiąc: Oto mężowie, któreście podali do więzienia, stoją w kościele, a uczą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ktoś, powiedział im: Iż oto mężowie, któreście wsadzili do więzienia, są w kościele, stojąc i ucząc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nadszedł ktoś i oznajmił im: Ci ludzie, których wtrąciliście do więzienia, znajdują się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nadszedł ktoś i doniósł im: Mężowie, których wtrąciliście do więzienia, znajdują się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nadszedł ktoś i oznajmił: Ci ludzie, których wtrąciliście do więzienia, znajdują się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przyszedł i powiedział im: „Mężczyźni, których uwięziliście, znajdują się w świątyni i nauczają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jednak przybył i oznajmił im: „Oto ci ludzie, których wtrąciliście do więzienia, są na terenie świątyni i nauczają lud”.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przyszedł ktoś i powiedział: - Ci, których uwięziliście są teraz w świątyni i przemawiają do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ktoś i oznajmił: ʼLudzie, których wtrąciliście do więzienia, znajdują się w świątyni i nauczają ludʼ.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прийшов хтось і сповістив їм, що чоловіки, яких вони посадили до в'язниці, перебувають у храмі, стоять і навчають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ktoś przyszedł i im oznajmił, mówiąc: Oto mężowie, których umieściliście w więzieniu, są w Świątyni, stojąc i nauczając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ktoś i doniósł: "Słuchajcie! Ci ludzie, których nakazaliście zamknąć w więzieniu, stoją na dziedzińcu świątynnym i nauczają lud!"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 pewien człowiek i doniósł im: ”Oto mężowie, których osadziliście w więzieniu, stoją w świątyni i nauczają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nadszedł ktoś z wiadomością: —Ci, których uwięziliście, są teraz w świątyni i nauczają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2024-05-29T11:55:19Z</dcterms:modified>
</cp:coreProperties>
</file>