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Go w swojej 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Władcę i Zbawcę, aby dać Izraelowi możliwość opamiętania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 swoją prawicą, aby był władcą i zbawicielem, aby ludowi Izraela dać pokutę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za książęcia i zbawiciela wywyższył prawicą swoją, aby dana była ludowi Izraelskiemu pokuta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Książęcia i zbawiciela wywyższył Bóg prawicą swoją, aby dał pokutę Izraelowi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na [miejscu] po prawicy swojej jako Władcę i Zbawiciela, aby zapewnić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wywyższył Bóg prawicą swoją jako Wodza i Zbawiciela, aby dać Izraelowi możność upamiętania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prawicą jako Władcę i Zbawiciela, aby dać Izraelowi opamiętanie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prawą ręką jako Wodza i Zbawiciela, aby dać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wywyższył swoją prawicą, Wodza i Zbawiciela, by dać Izraelowi nawrócenie i 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swoją mocą wywyższył go jako Władcę i Zbawiciela, aby dać Izraelowi możliwość nawrócenia się i 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jako Władcę i Zbawiciela po swojej prawicy, dając Izraelowi możność nawrócenia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підніс його своєю правицею на князя і рятівника, щоб дати Ізраїлеві покаяння і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Sprawcę i Zbawiciela, Bóg wywyższył swoją prawicą, aby dać skruchę Israelowi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Bóg wywyższył po swojej prawicy jako Władcę i Zbawiciela, aby Israel mógł czynić t'szuwę i 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wywyższył na swą prawicę jako Naczelnego Pełnomocnika i Wybawcę, aby dać Izraelowi skruchę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swoją potężną mocą wywyższył Go i ustanowił Władcą i Zbawicielem, aby Izrael mógł się opamiętać i otrzymać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2024-05-29T11:47:24Z</dcterms:modified>
</cp:coreProperties>
</file>