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na podstawie wiary, mamy pokój z Bogiem. Stało się to dzięki naszemu Panu,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usprawiedliwieni przez wiarę, mamy pokój z Bogiem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usprawiedliwieni z wiary, pokój mamy z Bogiem przez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z wiary usprawiedliwieni, pokój ku Bogu miejmy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Dostąpiwszy więc usprawiedliwienia dzięki wierze, zachowajmy pokój z Bogiem przez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tedy z wiary, pokój mamy z Bogiem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 wiary, mamy pokój z Bogiem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usprawiedliwieni dzięki wierze, zachowujemy pokój z Bogiem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usprawiedliwieni z racji wiary, żyjemy w pokoju z Bogiem dzięki Panu naszemu,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na podstawie wiary, mamy pokój z Bogiem dzięki naszemu Panu,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usprawiedliwienia wypływającego z wiary, cieszymy się pokojem, który otrzymaliśmy od Boga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виправдавшись вірою, маємо мир з Богом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uznani za sprawiedliwych z wiary, mamy pokój od Boga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zatem uznani przez Boga za sprawiedliwych z powodu swej ufności, zachowujmy wciąż szalom z Bogiem za sprawą naszego Pana,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wyniku wiary zostaliśmy uznani za prawych, cieszmy się pokojem z Bogiem przez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 dzięki wierze zostaliśmy uniewinnieni przez Boga, żyjemy z Nim w pokoju. Stało się to możliwe dzięki naszemu Panu,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2024-05-31T17:22:51Z</dcterms:modified>
</cp:coreProperties>
</file>