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Bóg ustanowił członki jeden każdy z nich w ciele tak jak 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umieścił członki,* każdy jeden z nich, w ciele, tak jak chciał.**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Bóg umieścił członki, (każdy z osobna z)* nich, w ciele. jak zechciał.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Bóg ustanowił członki jeden każdy (z) nich w ciele tak, jak 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Bóg, tak jak zresztą chciał, zbudował ciało z różnych członków.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umieścił członki w ciele, każdy z nich tak, jak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Bóg ułożył członki, każdy z nich z osobna w ciele, jako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Bóg położył członki, każdy z nich w ciele, jako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tak jak chciał, stworzył [różne] członki, rozmieszczając każdy z nich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umieścił członki w ciele, każdy z nich tak, jak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umieścił członki w ciele, każdy z nich tak, jak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Bóg, tak jak zechciał, ustalił miejsce każdej części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jednak Bóg osadził członki w ciele, każdy z nich z osobna, tak jak chciał.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rzeczywistości Bóg połączył wszystkie części w jedno ciało tak, jak chciał.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rozmieścił poszczególne części ciała tak, jak zechciał.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Бог розділив члени в тілі, кожного з них, - як схотів.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Bóg ustanowił członki w ciele jak zechciał, każdy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jednakże zorganizował wszystkie członki w ciele tak, jak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Bóg umieścił członki w ciele, każdy z nich tak, jak mu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umieścił je wszystkie w ciele—i uczynił to w sposób zgodny z Jego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oryginale: "Jeden 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2024-05-30T03:32:41Z</dcterms:modified>
</cp:coreProperties>
</file>