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wszyscy prorokowaliby wszedłby zaś ktoś niewierzący lub niezaznajomiony jest zawstydzony przez wszystkich jest osądzany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prorokują, a wejdzie jakiś niewierzący albo nie obeznany, to rozpoznawany* przez wszystkich, badany przez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wszyscy prorokowaliby, wszedłby zaś ktoś niewierzący lub prostak*, jest zawstydzany przez wszystkich, jest osądzany przez wszystkich,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wszyscy prorokowaliby wszedłby zaś ktoś niewierzący lub niezaznajomiony jest zawstydzony przez wszystkich jest osądzany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prorokują, a wejdzie niewierzący lub słabo obeznany i wszyscy się na nim skupią, dokładnie zbadają,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wszyscy prorokują, a wejdzie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niewierzący albo nieuczony, będzie przekonany i osądzony przez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wszyscy prorokowali, a wszedłby który niewierny albo prostak, od wszystkich przekonany i od wszystkich sądzony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wszyscy prorokowali, a wszedłby który niewierny abo nieuczony, bywa przekonan od wszytkich, bywa osądzon od wszytkich,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prorokują, a wejdzie [na to] jakiś poganin lub człowiek prosty, będzie pouczony przez wszystkich,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wszyscy prorokują, a wejdzie jakiś niewierzący albo zwykły wierny, wszyscy go badają, wszyscy go osądzają,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prorokowaliby, a wszedłby ktoś niewierzący lub człowiek prosty, to przez wszystkich jest przekonywany, przez wszystkich jest osądzany,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będą prorokowali, a przyjdzie jakiś niewierzący albo niewtajemniczony, to zostanie przez wszystkich pouczony i oceniony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wszyscy będą prorokować, a wejdzie ktoś niewierzący lub zwykły słuchacz, to przyjmie upomnienie ze strony wszystkich, przyjmie osąd od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w tym momencie wszyscy prorokowali, a wszedłby ktoś obcy lub niewierzący, to uznałby się za grzesznika i zdałby się na wasz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gdyby wszyscy przemawiali z natchnienia Bożego, a wszedłby człowiek niewierzący lub obcy, wasze słowa zmuszą go do zastanowienia i przekonają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усі пророкують, а ввійде якийсь невірний або ненавчений, то його всі розвінчають і всі осудять;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 wszyscy prorokowali, a wszedłby ktoś niewierzący, albo prosty człowiek, wtedy przy wszystkich jest badany oraz przy wszystkich jest oceniany,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wszyscy prorokujecie, a wchodzi jakiś niewierzący czy człowiek niezorientowany, to zostaje przekonany o grzechu przez wszystkich, zostaje osądzony przez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wszyscy prorokujecie, a wejdzie jakiś niewierzący albo zwykły człowiek, taki jest przez nich wszystkich upominany, taki jest przez wszystkich dokładnie osądzany;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gdybyście korzystali z daru proroctwa, to słuchający was prości ludzie lub poganie byliby głęboko poruszeni i przekonani o swoim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rozpoznawany, ἐλέγχεται, l. badany, próbowany.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człowiek prosty, nie uprzywilejowany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2024-06-02T01:07:36Z</dcterms:modified>
</cp:coreProperties>
</file>