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mi wystarcza ci łaska moja bowiem moc moja w słabości jest dokonana z największą przyjemnością więc raczej będę się chlubił w słabościach moich aby zamieszkałaby we mnie moc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powiedział mi: Wystarczy ci moja łaska,* w słabości** bowiem doskonali się moc.*** Z największą więc przyjemnością tym bardziej będę chlubił się moimi słabościami, aby zamieszkała we mnie moc Chrystusa.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mi: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,Wystarcza ci łaska ma; bo moc w bezsile dojrzewa"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Z największą przyjemnością więc raczej będę się chełpił w bezsiłach* mych, aby zakwaterowała** we mnie moc Pomazańca.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mi wystarcza ci łaska moja bowiem moc moja w słabości jest dokonana z największą przyjemnością więc raczej będę się chlubił w słabościach moich aby zamieszkałaby we mnie moc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mi odpowiedział: Wystarczy ci moja łaska, w słabości doskonali się moc. Z tym większą więc przyjemnością będę się szczycił ze słabości. Tak, chcę, by dzięki temu zamieszkała we mnie moc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powiedział mi: Wystarczy ci moja łaska. Moja moc bowiem doskonali się w słabości. Najchętniej więc będę się chlubił z moich słabości, aby zamieszkała we mnie moc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mi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Dosyć masz na łasce mojej; albowiem moc moja wykonywa się w słabości.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Raczej się tedy więcej chlubić będę z krewkości moich, aby we mnie mieszkała moc Chrystusowa.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mi: Dosyć ty masz na łasce mojej, abowiem moc w słabości doskonalszą się zstawa. Rad się tedy przechwalać będę w krewkościach moich, aby we mnie mieszkała moc Chrystusowa.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mi powiedział: Wystarczy ci mojej łaski. Moc bowiem w słabości się doskonali. Najchętniej więc będę się chlubił z moich słabości, aby zamieszkała we mnie moc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powiedział do mnie: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Dosyć masz, gdy masz łaskę moją, albowiem pełnia mej mocy okazuje się w słabości.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Najchętniej więc chlubić się będę słabościami, aby zamieszkała we mnie moc Chrystusowa.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powiedział mi: Wystarczy ci Mojej łaski. Moc bowiem osiąga swój cel w słabości. Najchętniej więc będę się chlubił z moich słabości, aby zamieszkała we mnie moc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jednak mi odpowiedział: „Wystarczy ci mojej łaski. Moc bowiem doskonali się w słabości”. Wolę więc chlubić się raczej moimi słabościami, aby zstąpiła na mnie moc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odpowiedział mi: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„Starczy ci moja łaska, przecież moc w słabości dojrzewa”.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zatem bardzo chętnie będę się chwalił raczej swymi słabościami, aby moc Chrystusa zamieszkała przy 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mi: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Dosyć tobie na łasce mojej; Abowiem moc moja w niemocy wykonywa się.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Barzo rad się tedy więcej przechwalać będę w niemocach moich, żeby mię zasłoniła moc Christusowa.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Pan nie odpowiedział: ʼWystarcza ci moja łaska. Moc okazuje swoją skuteczność w słabościʼ. Najchętniej więc będę się chlubił z moich słabości, aby zamieszkała we mnie moc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сказав мені: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Досить тобі моєї ласки, бо [моя] сила в немочі виявляється.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Тож краще радо похвалюся своїми немочами, щоб оселилася в мені сила Христова.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mi powiedział: Wystarcza ci moja łaska, gdyż moja moc dochodzi do dojrzałości w słabości. Więc z największą przyjemnością będę się chlubił raczej w mych słabościach, aby mogła we mnie zamieszkać moc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rzekł mi: "Moja łaska ci wystarczy, bo moc moja udoskonala się w słabości". Dlatego szczęśliwy jestem, chełpiąc się swymi słabościami, ażeby spoczęła na mnie moc Mesjasza.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wszakże powiedział do mnie: ”Wystarczy ci moja niezasłużona życzliwość; bo moc moja doskonali się w słabości”. Najchętniej więc będę się chlubił raczej ze swoich słabości, aby moc Chrystusa pozostawała nade mną niczym namiot.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odpowiadał: „Ciesz się z tego, że doświadczyłeś mojej łaski. Moja moc staje się najbardziej widoczna wtedy, gdy jesteś słaby”. Dlatego najchętniej będę się szczycił swoją słabością—aby objawiała się we mnie moc Chrystusa.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1:17&lt;/x&gt;; &lt;x&gt;540 8:9&lt;/x&gt;; &lt;x&gt;540 13:13&lt;/x&gt;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11:30&lt;/x&gt;; &lt;x&gt;540 12:5&lt;/x&gt;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40:29&lt;/x&gt;; &lt;x&gt;530 2:4-5&lt;/x&gt;; &lt;x&gt;560 1:19-20&lt;/x&gt;; &lt;x&gt;570 3:10&lt;/x&gt;; &lt;x&gt;570 4:13&lt;/x&gt;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Składniej: "bezsiłami" czyli "słabościami".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Orzeczenie zdania zamiarowego. Metafora militarna.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2024-06-02T01:27:51Z</dcterms:modified>
</cp:coreProperties>
</file>