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możemy z wami otwarcie rozmawiać,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Koryntianie. Nasze serca są otwarte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otworzyły się przed wami, Koryntianie, nasze serce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otworzone są ku wam, o Koryntowie! serce nasze rozszerzone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nasze, Koryntowie, otworzone ku wam, serce nasze jest rozszerzone.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do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przed wami, Koryntianie, serce nasze szeroko się otwarło;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otworzyły się dla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Nasze usta otwierają się przed wami, bo nasze serce jest dla was szeroko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Koryntianie, usta nasze rozchyliły się dla was, nasze serce szeroko się otwarło.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Koryntianie! Mówiłem do was szczerze, otworzyłem przed wami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Do was otworzyły się usta nasze i dla was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вуста відкрилися до вас, коринтяни; наше серце широке.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otwarły się do was, Koryntianie! Nasze serce jest uczynione szerokim!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Mówimy do was szczerze, otworzyliśmy serca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ku wam, Koryntianie, serce nasze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Otworzyliśmy przed wami nasze serca i jesteśmy wobec was zupełnie szczerzy.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2024-06-02T17:31:18Z</dcterms:modified>
</cp:coreProperties>
</file>