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pomimo nacisków fałszywych braci, którzy znaleźli się we wspólnocie z ukrytym zamiarem wyszpiegowania wolności danej nam w Chrystusie, i wzięcia nas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wprowadzonych fałszywych braci, którzy się wkradli, aby wyszpiegować naszą wolność, jaką mamy w Chrystusie Jezusie, aby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wprowadzonych fałszywych braci, którzy się wkradli, aby wyszpiegowali wolność naszę, którą mamy w Chrystusie Jezusie, aby nas w niewolę podbili.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pokrycie wprowadzonej fałszywej braciej, którzy się wkradli, aby wyszpiegowali wolność naszę, którą mamy w Chrystusie Jezusie, aby nas w niewolą podbili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związku z tym, że na zebranie weszli bezprawnie fałszywi bracia, którzy przyszli podstępnie wybadać naszą wolność, jaką mamy w Chrystusie Jezusie, aby nas ponownie pogrążyć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 fałszywych braci, którzy po kryjomu zostali wprowadzeni i potajemnie weszli, aby wyszpiegować naszą wolność, którą mamy w Chrystusie, żeby nas podbić w niewolę,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potajemnie wprowadzonych fałszywych braci, którzy wkradli się, by szpiegować naszą wolność, jaką mamy w Chrystusie Jezusie, żeby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fałszywych braci, którzy wkradli się, aby naruszyć naszą wolność w Chrystusie Jezusie i pogrążyć nas w 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wszystko] z racji pewnych intruzów, fałszywych braci, którzy weszli, by nastawać na naszą wolność, jaką cieszymy się w Chrystusie Jezusie, i aby z nas zrobić niewolników.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stanowisku zakłamanych braci, wprowadzonych tam po kryjomu, którzy się wślizgnęli, aby wyszpiegować, jak korzystamy z wolności w Chrystusie Jezusie; oni chcieli nas jej pozbawić.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fałszywi bracia - którzy podstępnie wdarli się do nas, aby podpatrzeć nasz sposób życia, oparty na wolności, jaką mamy dzięki Chrystusowi Jezusowi - chcieli nas uczynić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щодо фальшивих братів, які прийшли підглядати за нашою свободою, що маємо в Ісусі Христі, аби нас поневолити,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potajemnie wprowadzonych, fałszywych braci, którzy wkradli się by śledzić naszą wolność, jaką mamy w Jezusie Chrystusie, aby nas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wypłynęła w istocie tylko dlatego, że zakradli się jacyś ludzie udający braci - przedostali się chyłkiem, by wybadać naszą wolność, jaką mamy w Mesjaszu Jeszui, ażeby móc nas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cichaczem wprowadzonych fałszywych braci, którzy się wkradli w celu przeszpiegowania naszej wolności, jaką mamy w jedności z Chrystusem Jezusem, żeby nas całkowicie zniewolić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Kwestia ta w ogóle nie zostałaby poruszona, gdyby nie kilku ludzi, którzy podszyli się pod wierzących. Wślizgnęli się oni na nasze spotkanie, aby zobaczyć, jak korzystamy z wolności, którą otrzymaliśmy od Jezusa Chrystusa. Chcieli bowiem nakłonić nas do przestrzegania nakazów 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2024-05-29T12:02:21Z</dcterms:modified>
</cp:coreProperties>
</file>