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obietnicy.* Bóg zaś Abrahamowi nadał (je) z łaski przez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dzięki Prawu dziedziczenie, już nie dzięki obietnicy; zaś Abrahamowi przez obietnicę darował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opiera się na Prawie, to już nie na obietnicy. Tymczasem Bóg nadał je Abrahamowi z łaski, właśnie na mocy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to już nie z obietnicy. Lecz Bóg darował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jeźliż z zakonu jest dziedzictwo, jużci nie z obietnicy; lecz Abrahamowi przez obietnicę darował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jeśliż z zakonu dziedzictwo, już nie z obietnice. Lecz Abrahamowi przez obietnicę Bóg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pochodziło z Prawa, tym samym nie mogłoby pochodzić z obietnicy. A tymczasem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wywodzi się z zakonu, to już nie z obietnicy. Bóg zaś obdarzył nim łaskawie Abrahama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 Tymczasem Bóg przez obietnicę okazał się łaskawy dla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otrzymywało się dzięki Prawu, to wtedy nie na podstawie obietnicy. A właśnie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na podstawie Prawa dziedziczenie, to nie na podstawie tamtej obietnicy. Tymczasem Abrahamowi Bóg okazał swą łaskę poprzez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legitymuje się prawem, to na nic obietnica, tymczasem Bóg przez obietnicę okazał się łaskaw dla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dziedzictwo wywodziło się z Prawa, nie wywodziłoby się z obietnicy - tymczasem Bóg przez obietnicę okazał Abrahamowi swoją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спадщина виходила від закону, то не було б обітниці. Авраамові ж Бог подарував через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dziedzictwo byłoby z Prawa to już nie z obietnicy; zaś Bóg wyświadczył Abrahamowi dobrodziejstwo z powodu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wynika z prawnej części Tory, to nie wynika już z obietnicy. Ale Bóg dał je Awrahamowi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jest dzięki prawu, to już nie dzięki obietnicy; a przecież Bóg życzliwie dał je Abrahamowi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musielibyśmy przestrzegać Prawa, aby otrzymać Boży dar, to nie byłby on już właściwie rezultatem Bożej obietnicy. A przecież Abraham doświadczył łaski od Boga wskutek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&lt;x&gt;520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2024-05-31T08:07:19Z</dcterms:modified>
</cp:coreProperties>
</file>