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jedno: Dzięki czemu otrzymaliście Ducha? Dzięki uczynkom nakazanym przez Prawo, czy dzięki słuchaniu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chciałbym się od was dowiedzieć: Czy przez uczynki prawa otrzymaliście Ducha,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rad bym się nauczył od was: Z uczynkówli zakonu wzięliście Ducha,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tylko od was chcę nauczyć: z uczynków zakonnych wzięliście Ducha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chciałbym się od was dowiedzieć, czy Ducha otrzymaliście dzięki uczynkom wymaganym przez Prawo, czy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 Czy przez uczynki zakonu otrzymaliście Ducha, czy przez słuchanie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Czy otrzymaliście Ducha z uczynków Prawa, czy też z 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Wytłumaczcie mi jedno: Czy otrzymaliście Ducha dzięki przestrzeganiu Prawa, czy też dlatego, że posłuchaliście orędzia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chciałbym się od was dowiedzieć, czy Ducha otrzymaliście na podstawie działań zgodnych z Prawem, czy też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chcę się od was dowiedzieć, czy dzięki przestrzeganiu Prawa, czy przez orędzie wiary otrzymaliście od Boga dar Ducha?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otrzymaliście Ducha dzięki uczynkom nakazanym przez Prawo czy też dzięki posłuszeństwu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хочу від вас довідатися: чи ви через діла закону дістали Духа, чи від слухання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się od was dowiedzieć: Czy z uczynków Prawa otrzymaliście Ducha,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chcę się od was dowiedzieć: czy Ducha otrzymaliście poprzez legalistyczne przestrzeganie nakazów Tory, czy poprzez zaufanie i wierność temu, co usłyszeliście?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chciałbym się od was dowiedzieć: Czy otrzymaliście ducha dzięki uczynkom prawa, czy dzięki słuchaniu wynikającemu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zadam wam tylko jedno pytanie: Czy Ducha Świętego otrzymaliście dlatego, że przestrzegaliście Prawa Mojżesza, czy dlatego, że uwierzyliście Jezusowi?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2024-05-28T07:26:32Z</dcterms:modified>
</cp:coreProperties>
</file>